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Sędziów</w:t>
      </w:r>
    </w:p>
    <w:p>
      <w:pPr>
        <w:pStyle w:val="Nagwek2"/>
        <w:keepNext/>
        <w:jc w:val="center"/>
      </w:pPr>
      <w:r>
        <w:t>Глава 16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зійшов Сампсон до Тамнати і побачив в Тамнаті жінку з жінок чужинок і вгодила перед 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пішов і сповістив свому батькові і своїй матері і сказав: Я побачив в Тамнаті жінку з дочок чужинок, і тепер візьміть її мені за жінку.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йому його батько і його матір: Чи немає з дочок твоїх братів і в усьому народі моєму жінки, що ти ідеш взяти жінку з необрізаних чужинців? І сказав Сампсон до свого батька: Цю мені візьми, бо вгодила моїм очам.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його батько і його матір не знали, що це від Господа, бо Він шукає в чужинців відплату. І в тому часі чужинці панували над ізраїльськими синами.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зійшов Сампсон і його батько і його матір до Тамнати, і зійшов до виноградника Тамнати, і ось левеня реве йому на зустріч.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зійшов на нього господний дух, і він роздер його, так як роздирається козла з кіз, і нічого не було в його руці. І не сповістив свому батькові, ані матері, що він вчинив.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зійшли і поговорили з жінкою, і вона вгодила перед Сампсоном.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повернувся по днях, щоб взяти її, і зійшов подивитися на труп лева, і ось рій бджіл в устах лева і був мед.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взяв його до своїх уст і пішов ідучи і їдячи. І прийшов до свого батька і до своєї матері і дав їм, і вони їли. І не сповістив їм, що взяв мед з трупа лева.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зійшов його батько до жінки, і зробив Сампсон там прийом сім днів, бо так робила молодь.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 коли боялися вони його, приставили йому тридцять друзів і були з 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їм Сампсон: Вам поставлю загадку, і якщо сповістите мені загадку в сімох днях прийому, дам вам тридцять плахт і тридцять одежей.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якщо не зможете сповістити мені, і дасьте ви мені тридцять плахт і тридцять одежей. І сказали йому: Скажи твою загадку, і послухаємо її.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їм: З того, що їв, вийшла їжа і з сильного вийшла солодість. І не могли сповістити загадки до трьох днів.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 в четвертому дні і сказали жінці Сампсона: Обмани твого чоловіка і хай тобі сповістить загадку, щоб не спалили ми тебе і дім твого батька огнем. Чи покликали ви нас, щоб зробити бідаками?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заплака жінка Сампсона до нього і сказала йому: Зненавидів ти мене і не полюбив ти мене, бо загадку, яку завдав ти синам мого народу, і мені ти її не сповістив. І сказав їй Сампсон: Ось моєму батькові і моїй матері не сповістив я її, і тобі сповіщу?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плакала перед ним сім днів, в яких був в них прийом. І сталося що сьомого дня і сповістив їй, томущо надокучила йому. І вона сповістила синам свого народу.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сказали йому мужі міста в сьомому дні раніше ніж зайшло сонце: Що солодше меду, і що сильніше лева? І сказав їм Сампсон: Якщо б не приборкали ви мою ялівку не відгадали б ви моєї загадки.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 нього зійшов господний дух, і він зійшов до Аскалона і вбив там тридцять мужів і взяв їхню одіж і дав тим, що сповістили загадку. І розгнівався Сампсон гнівом і пішов до дому свого батька.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жінка Сампсона поселилася в його дружби, який був його другом.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Sędziów Глава 16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2024-04-28T11:56:43Z</dcterms:modified>
</cp:coreProperties>
</file>