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Юда, раб Ісуса Христа, брат Якова, - покликаним, улюбленим у Бозі Батькові та збереженим Ісусом Христом: 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милосердя вам, і мир, і любов хай примножаться!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увійшли деякі люди, віддавна призначені на цей осуд, безбожні, які ласку нашого Бога обертають на розпусту та зрікаються єдиного Володаря [Бога] і нашого Господа Ісуса Христа.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Нагадати ж вам хочу, хоч ви все знаєте, що Господь, визволивши народ з Єгипетської землі, пізніше вигубив тих, що не повірили.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ангелів, які не зберегли свого початкового стану, але покинули своє житло, зберіг у вічних кайданах під темрявою на суд великого дня.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ці сновиди поганять тіло; владництво ж відкидають, а славу зневажають.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ці гудять те, чого не знають; коли що знають із природи, мов безсловесна худоба, то й у тому себе гублять.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Лихо їм, бо вони пішли дорогою Каїновою, і попали в оману Валаамової винагороди й загинули в бунті Корея.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розбурхані морські хвилі, що піняться власним соромом; облудні зорі, для яких вічно зберігається морок темряви.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них пророкував сьомий від Адама, Єнох, кажучи: Ось прийшов Господь з десятками тисяч своїх святих [ангелів],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ті, що ремствують, нарікають на долю, ходять у своїх хтивостях, і їхні вуста кажуть пихате; вони підлещуються для користи.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ви, улюблені, згадуйте слова, що їх раніше сказали апостоли нашого Господа Ісуса Христа,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звіщали вам: Останнім часом будуть насмішники, що ходитимуть за своїми безбожними хтивостями.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ті, що порушують єдність, вони тілесні, духа не мають.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ж, улюблені, будуйте себе вашою дуже святою вірою, моліться в святім Дусі,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бережіть себе в Божій любові, очікуючи милости нашого Господа Ісуса Христа на вічне життя.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будьте милостиві до тих, що вагаються,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інших спасайте, вириваючи з вогню, ще до інших будьте милосерді зі страхом, ненавидьте навіть одіж, опоганену від тіла.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тому, хто може зберегти вас від падіння і поставити перед своєю славою непорочними в радості,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2024-04-25T15:38:26Z</dcterms:modified>
</cp:coreProperties>
</file>