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Об'явлення Ісуса Христа, яке дав йому Бог, щоб показати своїм рабам те, що має незабаром статися. І він показав, пославши через свого ангела своєму рабові Іванові,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який засвідчив про Боже слово, і про свідчення Ісуса Христа все, що побачив.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Блаженний той, хто читає, і ті, що слухають слова пророцтва та зберігають написане в ньому, - бо час близький!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Іван - до семи церков, що в Азії: ласка вам і мир від того, хто є, і хто був, і хто приходить; і від сімох духів, які перед його престолом;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 Ісуса Христа, який є вірним свідком, першонародженим з мертвих, князем земних царів. Йому, що любить нас і звільнив нас від наших гріхів своєю кров'ю,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зробив нас царством [і] священиками Богові та своєму Батькові, - йому слава і влада на віки вічні! Амінь.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іде з хмарами - і його побачить кожне око, і ті, що його прокололи, і заплачуть над ним усі племена землі. Так, амінь!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 xml:space="preserve">Я альфа й омега, [початок і кінець], 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- каже Господь Бог,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що є, і був, і прийде, - вседержитель!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Я, Іван, ваш брат і спільник у скорботі, і в царстві, і в терпінні Ісуса [Христа], був на острові, що зветься Патмос, за слово Боже і за свідчення Ісуса [Христа].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був у дусі недільного дня і почув за собою гучний голос, наче сурми,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який промовляв: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[Я альфа й омега, перший і останній; і] те, що бачиш, запиши в книгу і пошли до сімох церков: до Ефеса, і до Смирни, і до Пергама, і до Тиятирів, і до Сардів, і до Філадельфії, і до Лаодикії.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оглянувся, щоб побачити, чий голос говорив зі мною; і обернувшись, я побачив сім золотих світильників,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серед світильників - подібного до Людського Сина, вбраного в довгий одяг і підперезаного на грудях золотим поясом.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Голова ж його і волосся білі, мов біла вовна, мов сніг, а його очі - як пломінь вогню,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його ноги подібні до хальколиванової міді, наче в печі розтопленої; а його голос - наче шум великої води.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своїй правій руці він тримав сім зірок, і з його вуст виходив двосічний вигострений меч, і обличчя його - мов сонце, що сяє в своїй силі.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коли я його побачив, то впав йому до ніг наче мертвий. А він поклав свою правицю на мене та й промовив: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бійся. Я перший і останній,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живий. І я був мертвий,- і ось, я живий на віки вічні. І маю ключі від смерти й від аду.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Напиши, отже, що ти побачив, і те що має статися після цього.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Таємниця сімох зірок, яких ти побачив у моїй правиці, і сімох золотих світильників така: сім зірок - це ангели сімох церков, а сім світильників, [які ти побачив], - це сім церков.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Глава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2024-04-26T12:08:32Z</dcterms:modified>
</cp:coreProperties>
</file>