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дано мені тростину, подібну до палиці, і сказано: Встань і зміряй Божий храм, і вівтар, і тих, що поклоняються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двір поза храмом залиши й не міряй його, бо він даний поганам - і топтатимуть святе місто сорок два місяці.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двом свідкам моїм, щоб пророкували тисячу двісті шістдесят днів, зодягнені у волосяниці.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- дві оливки, і два світильники, що стоять перед Господом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сповнять своє свідоцтво, звір, що виходить з безодні, поведе з ними війну і переможе їх, і повбиває.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тіла залишить на вулицях великого міста, яке духовно зветься Содом та Єгепет, де і їхній Господь був розіп'ятий.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дивитися народи, і племена, і погани, і народності на їхні тіла три з половиною дні і не дадуть покласти їхніх тіл до гробниць.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трьох з половиною днях дух життя ввійшов у них від Бога, і вони підвелися на свої ноги, і великий страх напав на тих, що їх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великий голос із неба, що говорив їм: Підійміться сюди. І піднялися на небо в хмарі, - і їх побачили їхні вороги.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Друге горе минуло. Та незабаром приходить третє горе.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чотири старці, що сиділи перед Богом на своїх престолах, попадали долілиць і вклонилися Богові,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Дякуємо тобі, Господи Боже, Вседержителю, що є, і був; бо ти прийняв свою велику силу і зацарював.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розлютувалися погани - та прийшов твій гнів і настав час прийняти суд мертвим, і дати винагороду твоїм рабам - пророкам, святим, і тим, що бояться твого імени, малим і великим, і знищити тих, що нищать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2024-05-01T23:02:50Z</dcterms:modified>
</cp:coreProperties>
</file>