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великий знак з'явився на небі: жінка, зодягнена сонцем, і місяць під її ногами; а на її голові - вінець із дванадцятьох зірок;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має в лоні, і кричала від болю, і терпіла муки породіллі.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з'явився інший знак на небі: і ось великий червоний змій, що мав сім голів і десять рогів, і на його головах сім вінців.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народила дитину чоловічої статі, що має пасти всі народи залізною палицею. І взяте було її дитя до Бога і до престолу.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втекла в пустиню, де там мала місце, приготовлене Богом, щоб там годували її тисячу двісті шістдесят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стався бій на небі: Михайло та його ангели розпочали бій зі змієм. І змій воював, і його ангели.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перемогли - і не знайшлося для них більше місця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скинений був великий змій, давній змій, що називається диявол і сатана, що ошукує ввесь світ; скинений він був на землю, і його ангели були скинені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перемогли його кров'ю ягняти та словом свого свідчення, і не полюбили душ своїх навіть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 веселіться, небеса, і ті, що живуть на них! Горе землі й морю, бо до вас зійшов диявол, який має велику лють, знаючи, що має мало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змій побачив, що скинений на землю, то став переслідувати жінку, яка народила хлоп'ятко.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жінці дано двоє крил великого орла, щоб летіла в пустиню на своє місце, де буде переховувана впродовж часу, і часів, і півчасу від обличчя змія.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випустив змій із своїх вуст воду, наче ріку, за жінкою, щоб рікою перехопити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допомогла жінці - земля відкрила свої вуста й проковтнула ріку, яку змій випустив зі своїх вуст.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змій розгнівався на жінку, і пішов воювати з рештою її насіння, яке зберігає Божі заповіді і має свідоцтво Ісусове.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на морському піску.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2024-04-27T12:08:02Z</dcterms:modified>
</cp:coreProperties>
</file>