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іншого знака на небі - великого й дивовижного: це сім ангелів, що мали сім останніх кар, якими довершиться гнів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боятиметься, Господи, і не прославить імени твого? Бо ти єдиний святий, і всі народи прийдуть та поклоняться перед тобою, бо об'явилися твої суди!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я глянув - і відчинився храм шатра свідчення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вийшло з храму семеро ангелів, які мали сім кар. Зодягнені були у лляний, чистий, світлий одяг і підперезані на грудях золотими поясами.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одна з чотирьох тварин дала сімом ангелам сім золотих чаш, повних гніву Божого, який живе вічно.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наповнився храм димом від Божої слави, і від його сили, і ніхто не міг увійти до храму, доки не скінчаться сім кар сімох ангелів.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Глава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2024-04-29T18:25:46Z</dcterms:modified>
</cp:coreProperties>
</file>