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якою чинили розпусту земні царі і вином її розпусти впивалися мешканці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її чолі було написане ім'я: Таємниця, великий Вавилон, мати розпусниць і земних гидот.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жінку, сп'янілу від крови святих і від крови свідків Ісуса. Побачивши її, я здивувався дивом великим.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 ангел: Чому ти здивувався? Я повім тобі таємницю жінки й звіра, що її носить, і що має сім голів та десять 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Тут - розум, який має мудрість. Сім голів - це є сім гір, на яких сидить жінка. І царів є сім: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п'ятеро впало, один є, а інший ще не прийшов. І коли прийде, то пробуде недовго.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звір, який був і нема,- він є восьмий, з числа семи, - і йде на погибель.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десять рогів, що їх ти бачив,- це десять царів, які царства ще не одержали, але царську владу одержать на одну годину разом із звірем.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мають одну думку, і силу, і свою владу віддають звірові.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вчинять війну з ягням, і ягня переможе їх, бо воно є паном панів, і царем царів; а ті, що з ним,- покликані, вибрані, вірні.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 мені: Води, які ти бачив, над якими сидить розпусниця,- це народи, і громади, і племена, і погани.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десять рогів, які ти побачив, і звір, - вони зненавидять розпусницю, і спустошать її, і роздягнуть, і з'їдять її тіло, і спалять її вогнем.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що Бог вклав у їхні серця, - щоб виконали його волю, і чинили одну волю, і віддали своє царство звірові, доки не збудуться Божі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жінка, що ти побачив, - це велике місто, яке панує над царями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2024-04-29T02:49:07Z</dcterms:modified>
</cp:coreProperties>
</file>