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Rut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Вооз, прийшов до брами сів там, і ось проходив родич, про якого говорив Вооз, і Вооз сказав до нього: Прийди, такий то, сядь тут, і він прийшов і 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Вооз взяв десять мужів з старшин міста і сказав: Сядьте тут, і сіли.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Вооз кревному: (Мова про) часть поля, яка є нашого брата Авімелеха, яка дана Ноеміні, що повернулася з поля Моавського.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Вооз: В дні, коли придбаєш поле з руки Ноеміни і від Рути Моавітки, жінки помершого, і треба тобі її взяти, щоб воскресити імя померлого в його наслідді.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кревний сказав: Не зможу взяти собі, щоб часом я не знищив моє насліддя. Візьми собі мою кревність, бо я не зможу взяти.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кревний Воозові: Придбай собі мою кревність, і розвязав свою обуву і дав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придбав я собі за жінку Рут Моавітку жінку Маалона, щоб воскресити імя померлого в його наслідді, і не вигубиться імя померлого з (посеред) його братів і з племени його народу. Ви сьогодні є свідками.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твій дім буде як дім Фареса, якого Тамара породила Юді, з насіння, яке тобі дасть Господь від цієї молодиці.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Вооз взяв Руту, і стала йому за жінку, і ввійшов до неї, і Господь дав її зачати, і породила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жінки до Ноеміни: Благословенний Господь, який не позбавив тебе сьогодні кревного, і прославить твоє імя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тобі за спасителя душі і щоб прогодувати твою старість, бо твоя невістка, що тебе полюбила, породила його, вона є тобі краща за сімох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Ноеміна дитину і поклала на своє лоно і була йому за няньку.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сусіди прозвали йому імя, кажучи: Народився син Ноеміні, і прозвали його імя Овид. Він батько Єссея, батька Давида.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роди Фареса: Фарес породив Есрона,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Есрон породив Аррана, і Арран породив Амінадава,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Амінадав породив Наассона, і Наассон породив Салмана,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Салман породив Вооза, і Вооз породив Овида,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Овид породив Єссея, і Єссей породив Давида.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Rut Глава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2024-04-30T17:29:07Z</dcterms:modified>
</cp:coreProperties>
</file>