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кожного ізраїльського мужа: Ось я вислухав ваш голос в усьому, що ви мені сказали і я поставив над вами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я, відповіджте мені перед Господом і перед його помазанником. В кого взяв я теля, чи в кого взяв я осла, чи кого з вас я пригнобив, чи на кого вчинив я натиск, чи з руки кого взяв я хабар і обуву, відповіджте мені, і віддам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Самуїла: Ти не вчинив нам несправедливости і ти не гнобив і ти не громив нас і не взяв нічого з рук нікого.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народу: Господь у вас свідок і сьогодні в цьому дні свідок його помазанник, бо ви не знайшли нічого в моїй руці. І сказали: Свідок.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народу, мовлячи: Свідок Господь, що створив Мойсея і Аарона, що вивів наших батьків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станьте, і розсуджуватиму вас перед Господом і сповіщу вам всю господню справедливість, яку вчинив у вас і в ваших батьках.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забули про їхнього Господа Бога, і Він віддав їх в руки Сісари полководця Явіна, царя Асора, і в руки чужинців, і в руки царя Моава, і воювали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післав Єроваала і Варака і Єфтая і Самуїла і вирвав вас з руки ваших ворогів довкруги, і ви жили впевнено.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знаєте, що Наас, цар синів Аммона, прийшов проти вас, і сказали ви: Ні, але хай царює над нами цар. І наш Господь Бог наш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цар, якого ви вибрали, і ось Господь дав над вами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боятиметесь Господа і служитимете Йому і слухатиметесь його голосу і не змагатиметесь з устами Господа і будете і ви і цар, що царює над вами, ходити за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послухаєтеся Господнього голосу і змагатиметеся з устами Господа, і господня рука буде на вас і на вашому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станьте і гляньте на цю велику мову, яку вчинить Господь в ваших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прикликав Самуїл Господа, і Господь дав громи і дощ в тому дні. І ввесь нарід дуже злякався Господа і Самуїла.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народу: Не бійтеся. Ви вчинили всю цю злобу, тільки не відхиліться з позаду Господа, і послужіть Господеві усім вашим серцем,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переступіть в слід за тими, що є нічим, які не вчинять нічого, і які не спасають, бо є нічим.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не покине свій нарід через своє велике імя, бо з милосердя Господь взяв собі вас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зовсім не згрішу перед Господом, щоб перестати молитися за вас, і послужу Господеві, і покажу вам добру і правильну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бійтеся Господа і служіть йому в правді і цілим вашим серцем, бо знаєте, які величі вчинив він з 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вчините зло, і ви і ваш цар згините.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2024-04-27T11:08:19Z</dcterms:modified>
</cp:coreProperties>
</file>