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Саула: Післав мене Господь помазати тебе на царя над Ізраїлем. І тепер слухай господний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Господь Саваот: Тепер пімщу те, що вчинив Амалик Ізраїлеві, як зустрів його в дорозі, коли він ішов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іди і побєш Амалика і Єрім і все, що його, і не оставиш з нього (нічого) і вигубиш його і прокленеш його і все, що його, і не збережеш з нього і вигубиш від чоловіка і до жінки і від дитини аж до немовлята і від телята аж до вівці і від верблюда аж до осла.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скликав Саул нарід і почислив їх в Ґалґалах, чотириста тисяч війська і тридцять тисяч війська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Саул аж до міст Амалика і зробив засідку при потоці.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Кінея: Піди і відступи з посеред Амаликитів, щоб я не причислив тебе до нього, і ти вчинив милосердя з ізраїльськими синами, коли вони приходили з Єгипта. І усунувся Кіней з посеред Амалика.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Саул побив Амалика від Евілата аж до Сура з перед лиця Єгипта.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живим взяв Аґаґа царя Амалика і ввесь нарід Єріма забив лезом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оставив Саул і ввесь нарід Аґаґа живим і добірне отар і стад і їжі і виноградників і всього добра і не хотів їх знищити. І всяку невартісну і недобірну річ знищили.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господнє слово до Самуїла,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розкаявся, що зробив царем Саула, бо він відвернувся від Мене і не зберіг моїх слів. І засмутився Самуїл і кричав до Господа цілу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вранці встав Самуїл і пішов на зустріч Ізраїлю. І сповіщено Самуїлові, кажучи: Саул приходить до Кармила і підняв собі руку і повернув колісницю. І прийшов до Саула до Ґалґали, і ось він приносив Господеві цілопалення, найкраще з здобичі, яку приніс від Амалика.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Самуїл до Саула, і сказав йому Саул: Благословенний ти Господеві, я виконав все, що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Самуїл: І що це за голос цієї отари в моїх ухах і голос волів, які я чую.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Саул: Я це привів від Амалика, те, що оставив нарід, найсильніше з отари і волів, щоб принести в жертву твому Господеві Богові, і решту я вигубив.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Саула: Остав і сповіщу тобі, що Господь сказав до мене вночі. І сказав йому: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Саула: Чи не є ти перед ним малий, володар скиптру племени Ізраїля, і Господь помазав тебе на царя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післав тебе в дорогу і сказав тобі: Піди і вигуби тих, що грішать проти Мене, Амалика, і воюватимеш з ними, аж доки не викінчиш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чому ти не послухався господнього голосу, але кинувся захопити здобич і вчинив погане перед Господом?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Самуїла: Томущо я послухався голосу народу, і я пішов по дорозі, якою мене післав Господь, і я привів Аґаґа царя Амалика і я вигубив Амалика.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взяв здобич отари і стада, найкраще з вигубленого, щоб принести в жертву перед нашим Господом Богом в Ґалґалах.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Самуїл: Чи так Господеві милі цілопалення і жертви, як слухатися голосу Господа. Ось краще від жертви слухатися, і послух понад жир баранів.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гріхом є чаклунство, ідоли наносять біль і тягар. Томущо ти погордив Господним словом, і тобою погордить Господь, щоб ти не був царем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Самуїла: Я згрішив бо переступив господнє слово і твоє слово, бо я злякався народу і послухався їхнього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забери ж мій гріх і повернися зі мною, і поклонюся твому Господеві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Саула: Не повернуся з тобою, бо ти погордив Господним словом, і тобою погордить Господь, щоб ти не був царем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Самуїл відвернув своє лице, щоб відійти. І Саул схопив рубець його подвійної одежі і роздер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Самуїл: Сьогодні Господь вирвав царство Ізраїля з твоєї руки і дасть його твому ближньому, кращому від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 буде розірваним на два, і (Господь) не повернеться, ані не передумає, бо Він не є як людина, щоб передумати.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Саул: Я згрішив, але прослав мене перед старшинами Ізраїля і перед моїм народом і повернися зі мною, і поклонюся твому Господеві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Самуїл за Саулом, і поклонився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Самуїл: Приведіть мені Аґаґа царя Амалика. І прийшов до нього Аґаґ тремтячи, і сказав Аґаґ: Чи так гірка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Самуїл до Аґаґа: Так як бездітними жінок вчинив твій меч, так бездітною буде між жінками твоя матір. І зарізав Самуїл Аґаґа перед Господом в Ґалґалі.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Самуїл до Арматема, і Саул пішов до свого дому до Ґаваа.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додав Самуїл більше бачити Саула аж до дня своєї смерти, бо Самуїл оплакував Саула. І розкаявся Господь, що поставив Саула царем над Ізраїлем.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2024-04-29T09:36:12Z</dcterms:modified>
</cp:coreProperties>
</file>