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Samuela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збираються до своїх таборів на війну і збираються до Сокхота Юдейського і отаборюються між Сокхотом і між Азикою в Ефермемі.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Саул і мужі Ізраїля збираються і отаборюються в долині. Вони стають до бою напроти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чужинці стоять на горі звідси, і Ізраїль стоїть на горі звідти, і між ними долина.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 табору чужинців вийшов сильний чоловік, імя йому Ґоліят з Ґета, його висота чотири лікті і долоня.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шолом на його голові, і він зодягнений в лускову броню, і тягар його броні пять тисяч сиклів міді і заліза.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мідяні наколінки на його ногах, і мідяний щит поміж його плечима.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держак його списа наче ткацький вал, і його спис шістдесять сиклів заліза. І той, що носив його зброю, ішов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і закричав до ізраїльського табору і сказав їм: Навіщо вийдете, щоб стати до бою напроти нас? Чи я не є чужинцем і ви євреї Саула. Виберіть собі мужа і хай зійде до мене,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здолає зі мною воювати, і якщо побє мене, і ми будемо вам рабами, якщо ж я подолаю і побю його, ви будете нам рабами і служитимете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чужинець: Ось я сьогодні, в цьому дні, зневажив ізраїльський табір, дайте мені мужа, і боротимемось оба.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Саул і ввесь Ізраїль ці слова чужинця, і жахнулися і дуже перелякалися.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Саула: Хай не впаде серце мого пана в ньому. Твій слуга піде і воюватиме з цим чужинцем.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Саул до Давида: Не зможеш піти проти чужинця, щоб з ним воювати, бо ти є хлопчина і він військовий муж від своєї молодості.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Саула: Твій раб пас стадо свому батькові, і коли прийшов лев і медведиця і брала з отари овець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 ним ішов я і побив я його і я вирвав з його уст, і якщо нападав на мене, і я схопив його за горло і побив і я його забив.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твій раб побив медведицю і льва, і необрізаний чужинець буде як один з цих. Чи не піду і не побю його і зніму сьогодні ганьбу з Ізраїля? Бо хто цей необрізаний, що ганьбить табір живого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Господь, що вирвав мене з руки лева і з руки ведмедиці, Він мене вирве з руки цього необрізаного чужинця. І сказав Саул до Давида: Іди, і хай з тобою буде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зодягнув Саул Давида в одежу і мідяний шоломом довкруги його голови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підперезав Давида своїм мечем по своїй одежі. І мучився коли ходив раз і два. І сказав Давид до Саула: Не можу в цьому ходити, бо я не звик. І забирають це 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свою палицю в свою руку і вибрав собі пять гладких камінців з потічка і поклав їх в пастушу торбу, що була в нього на складання, і свою пращу (взяв) в свою руку і прийшов до чоловіка чужинця.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Ґоліяд Давида і зневажив його, бо він був хлопчина і він (був) рижий з гарними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 до Давида: Чи я є наче пес, що ти ідеш проти мене з палицею і камінням і сказав Давид: Ні, але гірше пса. І чужинець прокляв Давида своїми богами.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чужинець до Давида: Ходи до мене, і дам твоє мясо небесним птахам і звірам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 ввесь збір цей що не в мечі і списі спасає Господь, бо Господа війна, і видасть вас Господь в руки наші.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чужинець і пішов на зустріч Давидові.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простягнув свою руку до торби і взяв звідти один камінь і розмахав процу і вдарив чужинця в його чоло і пройшов камінь через шолом в його чоло, і він впав на землю на своє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побіг Давид і став над ним і взяв його меч і забив його і зняв його голову. І чужинці побачили, що їхний силач помер,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ізраїльські мужі, що звернули за чужинцями, і потоптали їхні табори.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Давид голову чужинця і приніс її до Єрусалиму і його зброю поклав в своїм мешканні.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Samuela Глава 17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2024-05-20T00:36:58Z</dcterms:modified>
</cp:coreProperties>
</file>