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тих днях сталося і збираються чужинці (філистимляни) на війну проти Ізраїля. І вийшов Ізраїль на зустріч їм на війну і отаборюються при Авенезері, і чужинці отаборюються в Афеку.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розставилися чужинці до битви проти Ізраїля. І похилився бій, і муж ізраїльський впав перед чужинцями, і побили в бою на полі чотири тисячі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нарід до табору, і сказали ізраїльські старшини: Чому спричинив наш Господь, що сьогодні упали ми перед чужинцями, візьмім кивот нашого Бога з Силому, і хай вийде посеред нас і спасе нас з руки наших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післав до Силома, і беруть звідти кивот Господа, що сидить на херувимах, і з кивотом оба сини Ілі, Офні і Фінеес.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коли господний кивот прийшов до табору, і ввесь Ізраїль закричав великим голосом, і зашуміла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чужинці почули крик, і сказали чужинці: Що це за великий крик в євревському таборі і пізнали, що Господний кивот прийшов до табору.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чужинці злякалися і сказали: Це боги прийшли до них до табору. Горе нам. Спаси нас, Господи, сьогодні, бо це не сталося вчера і третього (дня).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нам. Хто нас спасе з руки цих сильних богів, богів що побили Єгипет всякою карою і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Скріпіться і станьте мужами, чужинці, щоб часом ви не стали рабами євреїв, так як вони служили нам, і будете мужами і воюватимете проти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воювали проти них. І паде ізраїльський муж, і кожний втік до свого помешкання. І була дуже велика січ, і з Ізраїля впало тридцять тисяч війська.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божий кивот забрано, і померли оба сини Ілі, Офні і Фінеес.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бою побіг муж - Єміней (веняминець) і прийшов до Силому в тому дні, і його одіж роздерта, і земля на його голові.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прийшов, і ось Ілі сидів на кріслі при дверях дивлячись на дорогу, бо його серце було в жаху за божий кивот. І чоловік ввійшов до міста сповістити, і місто закричало.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Ілі голос крику і сказав: Що це за голос у крику? І чоловік, поспішившись, ввійшов і сповістив Ілі.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Ілі син девятдесяти літний, і його очі хворі, і не бачив. І сказав Ілі мужам, що стояли довкруги нього: Що це за голос крику?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муж, поспішившись, прийшов до Ілі і сказав йому: Я є той, що прийшов з табору, і я сьогодні втік з бою. І сказав: Що те слово, що сталося, дитино?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 відповів і сказав: Ізраїльський чоловік втік з перед лиця чужинців, і була велика січ в народі, і оба твої сини померли, і забрано божий кивот.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він згадав про божий кивот, і (той) впав з крісла взад при дверях, і його хребет зломався і він помер, бо (був) старий і тяжкий чоловік. І він судив Ізраїль двадцять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невістка жінка Фінееса почала родити, і почула вістку, що взято божий кивот, і що помер її свекор і її муж, і розплакалась і породила, бо повернулися на неї її болі.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часі (породів) вмирає, і сказали їй жінки, що стояли при ній: Не бійся, бо ти породила сина. І не відповіла, і не впізнало її серце.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назвала хлопчину: Горе Вархавот, через божий кивот і через свого свекора і через свого мужа.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Відійшла слава Ізраїля коли забрано господний кивот.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2024-04-30T01:36:47Z</dcterms:modified>
</cp:coreProperties>
</file>