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początku Bóg stworzył niebo i 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ziemia była bezkształtna i pusta i ciemność była nad głębią, a Duch Boży unosił się nad wodami.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Bóg powiedział: Niech stanie się światłość. I stała się światłość.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Bóg widział, że światłość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dobra. I oddzielił Bóg światłość od ciemności.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Bóg światłość dniem, a ciemność nazwał nocą. I nastał wieczór i poranek, dzień pierwszy.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Bóg powiedział: Niech stanie się firmament pośrodku wód i niech oddzieli wody od wód.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uczynił Bóg firmament, i oddzielił wody,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pod firmamentem, od wód, które są nad firmamentem. I tak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Bóg nazwał firmament niebem. I nastał wieczór i poranek, dzień drugi.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Bóg powiedział: Niech się zbiorą w jednym miejscu wody,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 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pod niebem, i niech się ukaże sucha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powierzchnia</w:t>
      </w:r>
      <w:r>
        <w:rPr>
          <w:rFonts w:ascii="Times New Roman" w:eastAsia="Times New Roman" w:hAnsi="Times New Roman" w:cs="Times New Roman"/>
          <w:noProof w:val="0"/>
          <w:sz w:val="24"/>
        </w:rPr>
        <w:t>. I tak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Bóg nazwał suchą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powierzchnię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ziemią, a zbiorowisko wód — morzami. I Bóg widział, że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Bóg powiedział: Niech ziemia zrodzi trawę, rośliny wydające nasiona i drzewo urodzajne przynoszące owoc według swego rodzaju, którego nasienie będzie w nim na ziemi. I tak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ziemia wydała trawę, rośliny wydające nasienie według swego rodzaju i drzewo przynoszące owoc, w którym było nasienie według swego rodzaju. I Bóg widział, że to było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nastał wieczór i poranek, dzień trzeci.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Bóg powiedział: Niech się staną światła na firmamencie nieba, by oddzielały dzień od nocy, i niech stanowią znaki, pory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roku</w:t>
      </w:r>
      <w:r>
        <w:rPr>
          <w:rFonts w:ascii="Times New Roman" w:eastAsia="Times New Roman" w:hAnsi="Times New Roman" w:cs="Times New Roman"/>
          <w:noProof w:val="0"/>
          <w:sz w:val="24"/>
        </w:rPr>
        <w:t>, dni i lata.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niech będą światłami na firmamencie nieba, aby świeciły nad ziemią. I tak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Bóg uczynił dwa wielkie światła: światło większe, aby rządziło dniem, i światło mniejsze, aby rządziło nocą, oraz gwiazdy.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Bóg umieścił je na firmamencie nieba, aby świeciły nad ziemią;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żeby rządziły dniem i nocą, i oddzielały światłość od ciemności. I Bóg widział, że to było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nastał wieczór i poranek, dzień czwarty.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Bóg powiedział: Niech wody hojnie wydadzą żywe istoty, a ptactwo niech lata nad ziemią, pod firmamentem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Bóg stworzył wielkie wieloryby i wszelkie pływające istoty żywe, które hojnie wydały wody, według ich rodzaju oraz wszelkie ptactwo skrzydlate według jego rodzaju. I Bóg widział, że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błogosławił je, mówiąc: Bądźcie płodne i rozmnażajcie się, i wypełniajcie wody morskie, a ptactwo niech się rozmnaża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nastał wieczór i poranek, dzień piąty.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powiedział też: Niech ziemia wyda istoty żywe według swego rodzaju: bydło, zwierzęta pełzające i zwierzęta ziemi według swego rodzaju. I tak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Bóg uczynił zwierzęta ziemi według swego rodzaju i bydło według swego rodzaju, i wszelkie zwierzęta, które pełzają po ziemi według swego rodzaju. I Bóg widział, że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Bóg powiedział: Uczyńmy człowieka na nasz obraz według naszego podobieństwa; niech panuje nad rybami morskimi i ptactwem niebieskim, nad bydłem i całą ziemią oraz nad wszelkimi zwierzętami pełzającymi, które pełzają po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Stworzył więc Bóg człowieka na swój obraz, na obraz Boga go stworzył; stworzył ich mężczyzną i kobietą.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Bóg błogosławił im. Potem Bóg powiedział do nich: Bądźcie płodni i rozmnażajcie się, napełniajcie ziemię i czyńcie ją sobie poddaną; panujcie nad rybami morskimi i nad ptactwem niebieskim, i nad wszelkimi zwierzętami, które poruszają się po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Bóg powiedział: Oto dałem wam wszelkie rośliny wydające z siebie nasienie, które są na powierzchni całej ziemi, i wszelkie drzewo mające owoc drzewa, wydające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siebie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nasienie — będą one dla was pokarmem.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wszelkim zwierzętom ziemi, i wszelkiemu ptactwu niebieskiemu, i wszystkiemu, co pełza po ziemi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sobie życie, pokarmem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wszelkie rośliny zielone. I tak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Bóg widział wszystko, co uczynił,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to bardzo dobre. I nastał wieczór i poranek, dzień szósty.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ukończone zostały niebiosa i ziemia oraz wszystkie ich zastępy.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siódmym dniu Bóg ukończył swe dzieło, które uczynił; i odpoczął siódmego dnia od wszelkiego swego dzieła, które stworzył.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Bóg błogosławił siódmy dzień, i poświęcił go, bo w nim odpoczął od wszelkiego swego dzieła, które Bóg stworzył i 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dzieje stworzenia niebios i ziemi w dniu, w którym JAHWE Bóg uczynił ziemię i niebiosa;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Wszelkie krzewy polne, zanim były na ziemi, i wszelkie rośliny polne, nim wzeszły. Bo JAHWE Bóg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jeszcze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spuścił deszczu na ziemię i nie było człowieka, który by uprawiał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 ziemi wychodziła para, która nawilżała całą powierzchnię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JAHWE Bóg ukształtował człowieka z prochu ziemi i tchnął w jego nozdrza tchnienie życia. I człowiek stał się żywą duszą.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Bóg zasadził też ogród w Edenie, na wschodzie, i umieścił tam człowieka, którego ukształtował.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wywiódł JAHWE Bóg z ziemi wszelkie drzewa miłe dla oka i których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owoce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były dobre do jedzenia oraz drzewo życia pośrodku ogrodu i drzewo poznania dobra i zła.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z Edenu wypływała rzeka, aby nawadniać ogród; i stamtąd dzieliła się na cztery główne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rzeki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Nazwa pierwszej — Piszon; to ta, która okrąża całą ziemię Chawila, gdzie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znajduje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złoto.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złoto tej ziemi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wyborne. Tam też jest bdellium i kamień onyksowy.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Nazwa drugiej rzeki — Gichon; ta okrąża całą ziemię Kusz.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Nazwa zaś trzeciej rzeki — Chiddekel; płynie ona na wschód ku Asyrii. A czwarta rzeka to Eufrat.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Bóg wziął więc człowieka i umieścił go w ogrodzie Eden, aby go uprawiał i strzegł.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rozkazał JAHWE Bóg człowiekowi: Możesz jeść do woli z każdego drzewa ogrodu;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 drzewa poznania dobra i zła jeść nie będziesz, bo tego dnia, kiedy zjesz z niego, na pewno umrzesz.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Bóg powiedział też: Niedobrze, by człowiek był sam; uczynię mu odpowiednią dla niego pomoc.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ukształtował JAHWE Bóg z ziemi wszelkie zwierzęta polne i wszelkie ptactwo niebieskie, i przyprowadził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Adama, aby zobaczyć, jak je nazwie; a jak Adam nazwał każdą istotę żywą,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była jej nazwa.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Adam nadał nazwy wszelkiemu bydłu i ptactwu niebieskiemu, i wszelkim zwierzętom polnym. Dla Adama jednak nie znalazła się pomoc odpowiednia dla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JAHWE Bóg zesłał głęboki sen na Adama; a gdy zasnął, wyjął jedno z jego żeber i zapełnił ciałem miejsce po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tego żebra, które JAHWE Bóg wyjął z Adama, utworzył kobietę i przyprowadził ją do Adama.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Adam powiedział: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teraz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kość z moich kości i ciało z mojego ciała; dlatego będzie nazwana kobietą, bo z mężczyzny została wzięta.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opuści mężczyzna swojego ojca i swoją matkę i połączy się ze swoją żoną, i będą jednym ciałem.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oboje, Adam i jego żona, byli nadzy, a nie wstydzili się.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wąż był bardziej przebiegły niż wszystkie zwierzęta polne, które JAHWE Bóg uczynił. Powiedział on do kobiety: Czy Bóg rzeczywiście powiedział: Nie wolno wam jeść ze wszystkich drzew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ogrodu?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kobieta odpowiedziała wężowi: Możemy jeść owoce z drzew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ogrodu;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 owocu drzewa, które jest pośrodku ogrodu, Bóg powiedział: Nie będziecie z niego jeść ani go dotykać, abyście nie umarli.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wąż powiedział do kobiety: Na pewno nie umrzecie;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Bóg wie, że tego dnia, gdy z niego zjecie, otworzą się wasze oczy i będziecie jak bogowie znający dobro i zło.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kobieta spostrzegła, że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owoc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drzewa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dobry do jedzenia i miły dla oka, a drzewo godne pożądania dla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zdobycia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wiedzy, wzięła z niego owoc i zjadła; dała też swemu mężowi, który był z nią; i on zjadł.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otworzyły się im obojgu oczy i poznali, że są nadzy. Spletli więc liście figowe i zrobili sobie przepaski.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Wtedy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usłyszeli głos JAHWE Boga chodzącego po ogrodzie w powiewie dziennym. I Adam, i jego żona ukryli się przed obliczem JAHWE Boga wśród drzew ogrodu.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Bóg zawołał na Adama, i zapytał go: Gdzie jesteś?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odpowiedział: Usłyszałem twój głos w ogrodzie i zląkłem się, gdyż jestem nagi, i ukryłem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Bóg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zapytał: Kto ci powiedział, że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nagi? Czy zjadłeś z drzewa, z którego zakazałem ci jeść?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Adam odpowiedział: Kobieta, którą mi dałeś,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aby 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ze mną, ona dała mi z tego drzewa i zjadłem.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Bóg zapytał kobietę: Co zrobiłaś? I odpowiedziała kobieta: Wąż mnie zwiódł i zjadłam.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JAHWE Bóg powiedział do węża: Ponieważ to uczyniłeś, będziesz przeklęty wśród wszelkiego bydła i wśród wszelkich zwierząt polnych. Na brzuchu będziesz się czołgać i proch będziesz jeść po wszystkie dni swego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wprowadzę nieprzyjaźń między tobą a kobietą, między twoim potomstwem a jej potomstwem. Ono zrani ci głowę, a ty zranisz mu piętę.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kobiety powiedział: Wielce pomnożę twoje cierpienia i twoje poczęcia, w bólu będziesz rodzić dzieci. Twoje pragnienie będzie ku twemu mężowi, a on będzie nad tobą panować.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Do Adama zaś powiedział: Ponieważ usłuchałeś głosu swojej żony i zjadłeś z drzewa, o którym ci przykazałem, mówiąc: Nie będziesz z niego jadł — przeklęta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ziemia z twego powodu, w trudzie będziesz z niej spożywać po wszystkie dni twego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będzie ci rodzić ciernie i oset i będziesz spożywał rośliny polne.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pocie czoła będziesz spożywał chleb, aż wrócisz do ziemi, gdyż z niej zostałeś wzięty. Bo jesteś prochem i w proch się obrócisz.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Adam nadał swojej żonie imię Ewa, bo ona była matką wszystkich żyjących.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Bóg sporządził dla Adama i jego żony odzienie ze skór i przyodział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JAHWE Bóg powiedział: Oto człowiek stał się jak jeden z nas, znający dobro i zło.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Wygnajmy 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więc, aby nie wyciągnął swej ręki i nie wziął z drzewa życia, by jeść i żyć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Bóg wydalił go więc z ogrodu Eden, aby uprawiał ziemię, z której został wzięty.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wygnał człowieka i postawił na wschód od ogrodu Eden cherubinów i płomienisty miecz obracający się we wszystkie strony, aby strzegły drogi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drzewa życia.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Adam obcował ze swoją żoną Ewą, a ta poczęła i urodziła Kaina. I powiedziała: Otrzymałam mężczyznę od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urodziła jeszcze jego brata Abla. Abel był pasterzem owiec, a Kain był rolnikiem.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biegiem czasu zdarzyło się, że Kain przyniósł JAHWE ofiarę z plonów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Abel przyniósł z pierworodnych swej trzody i z ich tłuszczu. A JAHWE wejrzał na Abla i jego ofiarę.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na Kaina i jego ofiarę nie wejrzał. Kain rozgniewał się bardzo i spochmurniała jego twarz.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JAHWE zapytał Kaina: Dlaczego się rozgniewałeś? Czemu spochmurniała twoja twarz?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będziesz dobrze czynił, czy nie zostaniesz wywyższony? A jeśli nie będziesz dobrze czynił, grzech leży u drzwi; a do ciebie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 pragnienie, a ty będziesz nad nim panować.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Kain rozmawiał ze swoim bratem Ablem. A gdy byli na polu, Kain powstał przeciwko swemu bratu Ablowi i zabił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JAHWE zapytał Kaina: Gdzie jest twój brat Abel? On odpowiedział: Nie wiem. Czy ja jestem stróżem mego brata?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Bóg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zapytał: Cóż uczyniłeś? Głos krwi twego brata woła do mnie z 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Teraz więc przeklęty będziesz na ziemi, która otworzyła swe usta, aby przyjąć krew twego brata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przelaną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przez twoją rękę.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będziesz uprawiał ziemię, nie da ci już swego plonu. Tułaczem i zbiegiem będziesz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Kain powiedział do JAHWE: Zbyt ciężka jest moja kara, bym mógł ją znieść.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wyganiasz mnie dziś z powierzchni ziemi, a przed twoją twarzą będę ukryty. Będę tułaczem i zbiegiem na ziemi, a stanie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tak, 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ktokolwiek mnie spotka, zabije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mu odpowiedział: Zaprawdę, ktokolwiek zabije Kaina, poniesie siedmiokrotną zemstę. I nałożył JAHWE na Kaina piętno, aby nie zabił go nikt, kto by go spotkał.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odszedł Kain sprzed oblicza JAHWE i zamieszkał w ziemi Nod, na wschód od Edenu.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Kain obcował ze swoją żoną, a ona poczęła i urodziła Henocha. Zbudował też miasto i nazwał je imieniem swego syna — Henoch.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Henochowi urodził się Irad, a Irad spłodził Mechujaela, a Mechujael spłodził Matuszaela, a Matuszael spłodził Lameka.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Lamek pojął sobie dwie żony. Imię jednej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Ada, a drugiej — Silla.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Ada urodziła Jabala, który był ojcem mieszkających w namiotach i pasterzy.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Jego brat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imię Jubal, a był on ojcem wszystkich grających na harfie i na flecie.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Silla urodziła Tubalkaina,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który 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rzemieślnikiem wszelkiej roboty od miedzi i żelaza. Siostrą Tubalkaina była Noema.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Lamek powiedział swym żonom, Adzie i Silli: Słuchajcie mego głosu, żony Lameka, posłuchajcie moich słów; zabiłem mężczyznę za zranienie mnie i młodzieńca za siniec.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Kain ma być pomszczony siedem razy, to Lamek siedemdziesiąt siedem razy.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Adam znów obcował ze swoją żoną, a ona urodziła syna i nadała mu imię Set,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mówiąc</w:t>
      </w:r>
      <w:r>
        <w:rPr>
          <w:rFonts w:ascii="Times New Roman" w:eastAsia="Times New Roman" w:hAnsi="Times New Roman" w:cs="Times New Roman"/>
          <w:noProof w:val="0"/>
          <w:sz w:val="24"/>
        </w:rPr>
        <w:t>: Dał mi Bóg inne potomstwo za Abla, którego zabił Kain.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Setowi też urodził się syn i nadał mu imię Enosz. Wtedy zaczęto wzywać imienia JAHWE.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księga rodu Adama. W dniu, w którym Bóg stworzył człowieka, uczynił go na podobieństwo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Stworzył ich mężczyzną i kobietą; błogosławił ich i nadał im imię Adam w dniu, w którym zostali stworzeni.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Adam żył sto trzydzieści lat i spłodził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swoje podobieństwo, na swój obraz, i nadał mu imię 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dni Adama po spłodzeniu Seta było osiemset lat i spłodził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wszystkich dni, które żył Adam, było dziewięćset trzydzieści lat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Set żył sto pięć lat i spłodził Enosza.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spłodzeniu Enosza Set żył osiemset siedem lat i spłodził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dni Seta było dziewięćset dwanaście lat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Enosz żył dziewięćdziesiąt lat i spłodził Kenana.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spłodzeniu Kenana Enosz żył osiemset piętnaście lat i spłodził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dni Enosza było dziewięćset pięć lat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Kenan żył siedemdziesiąt lat i spłodził Mahalaleela.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spłodzeniu Mahalaleela Kenan żył osiemset czterdzieści lat i spłodził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dni Kenana było dziewięćset dziesięć lat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Mahalaleel żył sześćdziesiąt pięć lat i spłodził Jareda.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spłodzeniu Jareda Mahalaleel żył osiemset trzydzieści lat i spłodził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dni Mahalaleela było osiemset dziewięćdziesiąt pięć lat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Jared żył sto sześćdziesiąt dwa lata i spłodził Henocha.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spłodzeniu Henocha Jared żył osiemset lat i spłodził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dni Jareda było dziewięćset sześćdziesiąt dwa lata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Henoch żył sześćdziesiąt pięć lat i spłodził Matuzalema.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spłodzeniu Matuzalema Henoch chodził z Bogiem trzysta lat i spłodził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dni Henocha było trzysta sześćdziesiąt pięć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Henoch chodził z Bogiem, a potem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już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go nie było, bo Bóg go zabrał.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Matuzalem żył sto osiemdziesiąt siedem lat i spłodził Lameka.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spłodzeniu Lameka Matuzalem żył siedemset osiemdziesiąt dwa lata i spłodził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dni Matuzalema było dziewięćset sześćdziesiąt dziewięć lat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Lamek żył sto osiemdziesiąt dwa lata i spłodził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nadał mu imię Noe, mówiąc: Ten nas pocieszy w naszej pracy i w trudzie naszych rąk, z powodu ziemi, którą JAHWE przeklął.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spłodzeniu Noego Lamek żył pięćset dziewięćdziesiąt pięć lat i spłodził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dni Lameka było siedemset siedemdziesiąt siedem lat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Noe miał pięćset lat, spłodził Sema, Chama i Jafeta.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ludzie zaczęli się mnożyć na ziemi i rodziły im się córki;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Boży, widząc, że córki ludzkie były piękne, brali sobie za żony wszystkie, które sobie upodobali.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JAHWE: Mój duch nie będzie na zawsze się spierał z człowiekiem, bo jest on ciałem. Będzie więc jego dni sto dwadzieścia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 tych dniach byli na ziemi olbrzymi; nawet i potem, gdy synowie Boży zbliżali się do córek ludzkich, a one rodziły 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.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mocarze, którzy od dawna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sławnymi mężczyznami.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JAHWE widział, że wielka jest niegodziwość ludzi na ziemi i wszystkie zamysły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myśli ich serca były tylko złe po wszystkie dni;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Żałował JAHWE, że uczynił człowieka na ziemi, i ubolewał nad tym całym sercem.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powiedział: Zgładzę z powierzchni ziemi człowieka, którego stworzyłem, zarówno człowieka, jak i bydło, zwierzęta pełzające i ptactwo niebieskie, bo żałuję, że ich uczyniłem.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Noe znalazł łaskę w oczach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dzieje rodu Noego: Noe był człowiekiem sprawiedliwym i doskonałym w swoich czasach. I Noe chodził z 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Noe spłodził trzech synów: Sema, Chama i Jafeta.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ziemia zepsuła się w oczach Boga i napełniła się nieprawością.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Bóg wejrzał na ziemię, a oto była zepsuta, bo wszelkie ciało wypaczyło swoją drogę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Bóg powiedział do Noego: Nadszedł koniec wszelkiego ciała przed moim obliczem, bo ziemia przez nie jest pełna nieprawości; wytracę je więc wraz z ziemią.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Zbuduj sobie arkę z drewna gofer, zrobisz w arce przegrody i oblejesz ją wewnątrz i na zewnątrz smołą.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zbudujesz ją w ten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sposób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: Długość arki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trzysta łokci, pięćdziesiąt łokci — jej szerokość, a trzydzieści łokci — jej wysokość.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Zrobisz okno w arce, a zakończysz je na łokieć od góry. Drzwi umieścisz z boku arki, zrobisz w niej dolne, drugie i trzecie piętro.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ja, oto ja sprowadzę potop wód na ziemię, aby wytracić wszelkie ciało, w którym jest tchnienie życia pod niebem. Wszystko, co jest na ziemi, zginie.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 tobą zawrę moje przymierze; i wejdziesz do arki, ty i twoi synowie, i twoja żona, i żony twoich synów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ze wszystkich zwierząt wszelkiego ciała po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parze wprowadzisz do arki, aby uchowały się z tobą żywe, będą to samiec i samica.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 ptactwa według jego rodzaju i z bydła według jego rodzaju,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wszelkich ziemskich zwierząt pełzających według ich rodzaju, po parze z każdego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rodzaju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wejdą z tobą, aby żywe zostały.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 weźmiesz ze sobą wszelki pokarm, który się nadaje do jedzenia, i zabierzesz do siebie, i będzie tobie i im na pokarm.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Noe tak uczynił. Zrobił wszystko tak, jak mu Bóg rozkazał.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JAHWE powiedział do Noego: Wejdź ty wraz z całym twoim domem do arki, gdyż widziałem cię, że jesteś sprawiedliwy przede mną w tym pokoleniu.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 każdego zwierzęcia czystego weź sobie po siedem par, samca i samicę jego; ale ze zwierząt nieczystych — po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parze, samca i samicę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z ptactwa niebieskiego po siedem par, samca i samicę, aby zachować przy życiu ich potomstwo na całej powierzchni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Pozostaje bowiem jeszcze siedem dni,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spuszczę deszcz na ziemię, na czterdzieści dni i czterdzieści nocy, i zgładzę z powierzchni ziemi wszelkie stworzenie, które uczyniłem.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Noe uczynił więc wszystko, co mu JAHWE rozkazał.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Noe miał sześćset lat, gdy przyszedł potop wód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 Noe, a z nim jego synowie, jego żona i żony jego synów do arki ze względu na wody potopu.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zwierząt czystych i nieczystych i z ptactwa, i ze wszystkiego, co pełza po ziemi;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parze weszło do Noego do arki, samiec i samica, jak Bóg rozkazał Noemu.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siedmiu dniach wody potopu spadły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sześćsetnym roku życia Noego, w drugim miesiącu, siedemnastego dnia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miesiąca, w tym właśnie dniu, przerwały się wszystkie źródła wielkiej głębi i otworzyły się okna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deszcz padał na ziemię czterdzieści dni i czterdzieści 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właśnie dniu weszli do arki Noe oraz jego synowie — Sem, Cham i Jafet, a z nimi żona Noego i trzy żony jego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Oni i wszelkie zwierzęta według swego rodzaju, wszelkie bydło według swego rodzaju, wszelkie zwierzęta pełzające, które pełzają po ziemi według swego rodzaju, wszelkie ptaki według swego rodzaju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wszelkie stworzenia skrzydlate.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tak weszły do Noego do arki, po parze z każdego ciała, w którym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tchnienie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te, które weszły, samiec i samica z każdego ciała weszły, jak mu Bóg rozkazał. I zamknął JAHWE za nim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drzwi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potop trwał na ziemi czterdzieści dni i wody wezbrały, i podniosły arkę, i unosiła się nad ziemią.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Wody wzmogły się i wezbrały bardzo nad ziemią, i pływała arka po wodach.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wody bardzo się wzmogły nad ziemią, i zakryły wszystkie wysokie góry,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pod całym niebem.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Wody wezbrały na piętnaście łokci wzwyż i góry zostały zakryte.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Zginęło więc wszelkie ciało poruszające się na ziemi: ptactwo, bydło, zwierzęta i wszelkie zwierzęta pełzające, które pełzają po ziemi, i wszyscy ludzie.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Wszystko, 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nozdrzach tchnienie życia, wszystko, co żyło na suchym lądzie, zginęło.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zostało zgładzone wszelkie stworzenie,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powierzchni ziemi, od człowieka aż do bydła, zwierząt pełzających i ptactwa niebieskiego. Wszystko to zostało zgładzone z ziemi. Pozostał tylko Noe i ci, którzy z nim byli w arce.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wody wezbrały nad ziemią sto pięćdziesiąt dni.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Bóg pamiętał jednak o Noem i wszystkich zwierzętach, i wszelkim bydle,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nim w arce, i sprowadził Bóg wiatr na ziemię, a wody zaczęły opadać.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źródła głębi i okna nieba zamknęły się, i deszcz z nieba został zatrzymany.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Wody stopniowo ustępowały z powierzchni ziemi, a po upływie stu pięćdziesięciu dni wody opadły.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arka osiadła na górach Ararat w siódmym miesiącu, siedemnastego dnia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miesiąca.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wody opadały nadal aż do dziesiątego miesiąca. I w dziesiątym miesiącu, pierwszego dnia, ukazały się szczyty gór.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upływie czterdziestu dni Noe otworzył okno arki, które zrobił.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wypuścił kruka, który wylatywał i wracał, aż wyschły wody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wypuścił gołębicę, aby zobaczyć, czy wody opadły z powierzchni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gołębica nie znalazła dla siebie miejsca spoczynku, wróciła do niego do arki, bo wody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jeszcze na całej powierzchni ziemi. Wyciągnął więc swoją rękę, pochwycił ją i wziął do siebie do arki.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odczekał jeszcze drugie siedem dni, ponownie wypuścił gołębicę z arki.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gołębica wróciła do niego pod wieczór, a oto w dziobie zerwany liść oliwny. Tak Noe poznał, że wody opadły z powierzchni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Odczekał jeszcze drugie siedem dni i wypuścił gołębicę, ale już do niego nie wróciła.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sześćset pierwszym roku, w pierwszym miesiącu, pierwszego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dnia</w:t>
      </w:r>
      <w:r>
        <w:rPr>
          <w:rFonts w:ascii="Times New Roman" w:eastAsia="Times New Roman" w:hAnsi="Times New Roman" w:cs="Times New Roman"/>
          <w:noProof w:val="0"/>
          <w:sz w:val="24"/>
        </w:rPr>
        <w:t>, wyschły wody na ziemi. Wtedy Noe zdjął przykrycie arki i zobaczył, że powierzchnia ziemi była sucha.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 drugim miesiącu, dwudziestego siódmego dnia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miesiąca, wyschła ziemia.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Bóg powiedział do Noego: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Wyjdź z arki, ty i z tobą twoja żona, twoi synowie i żony twoich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Wyprowadź ze sobą wszystkie zwierzęta,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tobą, z wszelkiego ciała, ptactwa, bydła i wszelkich zwierząt pełzających, które pełzają po ziemi, i niech się rozrodzą na ziemi, niech będą płodne i niech się rozmnażają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 więc Noe i z nim jego synowie, jego żona i żony jego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Wyszły także z arki wszelkie bydlęta, wszelkie zwierzęta pełzające, wszelkie ptactwo oraz wszystko, co pełza po ziemi, według swoich rodzajów.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Noe zbudował ołtarz dla JAHWE i wziął z każdego czystego zwierzęcia i z każdego czystego ptactwa, i złożył całopalenia na tym ołtarzu.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JAHWE poczuł miłą woń, i JAHWE powiedział w swoim sercu: Nie będę więcej przeklinał ziemi z powodu człowieka, bo myśl serca człowieka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zła od jego młodości. Nie wytracę więcej wszystkiego, co żyje, jak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teraz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uczyniłem.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Póki ziemia będzie trwać, nie ustaną siew i żniwo, zimno i gorąco, lato i zima, dzień i noc.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Bóg błogosławił Noego i jego synów, i powiedział im: Bądźcie płodni i rozmnażajcie się, i napełniajcie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strach i lęk przed wami będzie nad wszelkim zwierzęciem ziemi, nad wszelkim ptactwem nieba, nad wszystkim, co się porusza na ziemi, i nad wszelkimi rybami morza; oddane są w wasze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Wszystko, co się porusza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żyje, będzie dla was pokarmem, podobnie jak rośliny zielone, daję wam to wszystko.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będziecie jeść mięsa z jego życiem, to jest z jego krwią.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będę żądał waszej krwi, to jest waszego życia; od każdego zwierzęcia będę jej żądał, jak i od ręki człowieka; od ręki każdego brata jego będę żądał życia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przeleje krew człowieka, przez człowieka będzie przelana jego krew, bo na obraz Boga człowiek został stworzony.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zaś bądźcie płodni i rozmnażajcie się; rozradzajcie się na ziemi i rozmnażajcie się na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Bóg powiedział do Noego i do jego synów z nim: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ja, oto ja ustanawiam moje przymierze z wami i z waszym potomstwem po was;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 wszelką żywą istotą, która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wami, z ptactwem, bydłem oraz z wszelkim zwierzęciem ziemi,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wami, od wszystkich, które wyszły z arki,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każdego zwierzęcia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Ustanowię moje przymierze z wami. Nie będzie już więcej zgładzone wszelkie ciało wodami potopu ani nie będzie już więcej potopu, który miałby zniszczyć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Bóg powiedział: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znak przymierza, które ja ustanawiam między mną a wami i między wszelką żywą istotą, która jest z wami, na wieczne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Kładę na obłoku mój łuk, który będzie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znak przymierza między mną a ziemią.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się, gdy wzbudzę obłok nad ziemią, że ukaże się łuk na obłoku;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wspomnę na moje przymierze,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między mną a wami oraz wszelką żywą istotą cielesną. Nie będzie już więcej wód potopu, który miałby zniszczyć wszelkie ciało.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Będzie więc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łuk na obłoku i spojrzę na niego, aby przypomnieć sobie wieczne przymierze między Bogiem a wszelką żywą istotą cielesną, która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Bóg powiedział do Noego: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znak przymierza, które ustanowiłem między mną a wszelkim ciałem,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synami Noego, którzy wyszli z arki, byli: Sem, Cham i Jafet. Cham jest ojcem Kanaana.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trzej synowie Noego, przez których napełniła się ludem cała ziemia.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Noe zaczął uprawiać ziemię i zasadził winnicę.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pił wino i upił się; i leżał odkryty w swoim namiocie.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Cham, ojciec Kanaana, zobaczył nagość swego ojca i opowiedział o tym dwom swoim braciom na dworze.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Sem i Jafet wzięli szatę, założyli ją sobie na ramiona, weszli tyłem i zakryli nagość swego ojca; a ich twarze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odwrócone, tak że nie widzieli nagości swego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Noe obudził się po winie, dowiedział się, co mu zrobił jego młodszy syn;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przeklęty Kanaan, będzie sługą sług swoich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dodał: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błogosławiony JAHWE Bóg Sema, a niech Kanaan będzie jego sługą.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Niech Bóg rozprzestrzeni Jafeta i niech mieszka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namiotach Sema, a niech będzie Kanaan jego sługą.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Noe żył po potopie trzysta pięćdziesiąt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wszystkich dni Noego było dziewięćset pięćdziesiąt lat i umarł.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dzieje rodu synów Noego: Sema, Chama i Jafeta, którym po potopie urodzili się synowie.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Jafeta: Gomer, Magog, Madaj, Jawan, Tubal, Meszek i Tiras.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Gomera: Aszkenaz, Rifat i Togarma.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Jawana: Elisza, Tarszisz, Kittim i Dodanim.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nich rozdzielone zostały wyspy narodów po swych ziemiach; każdy według swojego języka i według swoich rodów, w swoich narodach.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Chama: Kusz, Misraim, Put i Kanaan.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zaś Kusza: Seba, Chawila, Sabta, Rama i Sabteka. Synowie Ramy: Szeba i Dedan.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Kusz spłodził Nimroda, który zaczął być mocarzem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był mocarnym myśliwym przed JAHWE. Dlatego mówi się: Tak jak Nimrod, mocarny myśliwy przed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Początkiem jego królestwa były Babel, Erek, Akkad i Kalne w ziemi Szinear.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tej ziemi wyszedł Assur i zbudował Niniwę i miasto Rechobot, i Kalach.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wielkie miasto Resan pomiędzy Niniwą i Kalach.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Misraim zaś spłodził Ludima, Ananima, Lahabima i Naftuchima;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Patrusyma, Kasluchima (z których pochodzą Filistyni) i Kaftoryma.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Kanaan zaś spłodził Sydona, swego pierworodnego, i Cheta;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Jebusytów, Amorytów, i Girgaszytów;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Chiwwitów, Arkitów, i Sinitów;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Arwadytów, Semarytów, i Chamatytów. A potem rozproszyły się rody Kananejczyków.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granica Kananejczyków biegła od Sydonu w kierunku Gerary aż do Gazy, w kierunku Sodomy i Gomory, Adamy i Seboima aż do Leszy.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synowie Chama według ich rodów i języków, w ich ziemiach i narodach.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Semowi, ojcu wszystkich synów Ebera, bratu Jafeta, który był starszy, urodzili się synowie.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Synowie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Sema: Elam, Assur, Arpachszad, Lud i Aram.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Arama: Us, Chul, Geter i Masz.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Arpachszad zaś spłodził Szelacha, a Szelach spłodził Ebera.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Eberowi urodzili się dwaj synowie: imię jednego — Peleg, gdyż za jego dni ziemia została rozdzielona; a imię jego brata — Joktan.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Joktan spłodził Almodada, Szelefa, Chasarmaweta i Jeracha;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Hadorama, Uzala i Diklę;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Obala, Abimaela i Szeba;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Ofira, Chawilę i Jobaba; ci wszyscy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synami Joktana.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obszar ich zamieszkania ciągnął się od Meszy w kierunku Sefar, wschodniej góry.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synowie Sema według ich rodów i języków, w ich ziemiach i narodach.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rody synów Noego według ich pokoleń i w ich narodach. Od nich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wywodzą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narody, które rozprzestrzeniły się na ziemi po potopie.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całej ziemi był jeden język i jedna mowa.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wędrowali od wschodu, znaleźli równinę w ziemi Szinear i tam mieszkali.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 jeden do drugiego: Chodźcie, zróbmy cegły i wypalmy je w ogniu; i mieli cegłę zamiast kamienia, a smołę zamiast zaprawy.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powiedzieli: Chodźcie, zbudujmy sobie miasto i wieżę, której szczyt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sięgałby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nieba, i uczyńmy sobie imię, abyśmy się nie rozproszyli po powierzchni całej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JAHWE zstąpił, aby zobaczyć miasto i wieżę, które synowie ludzcy budowali.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powiedział: Oto lud jest jeden i wszyscy mają jeden język,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to dopiero początek ich dzieła. Teraz nic nie powstrzyma ich od wykonania tego, co zamierzają uczynić.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Zstąpmy więc i pomieszajmy tam ich język, aby jeden nie zrozumiał języka drugiego.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JAHWE rozproszył ich stamtąd po całej powierzchni ziemi; i przestali budować miasto.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nazwano je Babel, bo tam JAHWE pomieszał język całej ziemi. I stamtąd JAHWE rozproszył ich po całej powierzchni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dzieje rodu Sema: Gdy Sem miał sto lat, spłodził Arpachszada, dwa lata po potopie.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spłodzeniu Arpachszada Sem żył pięćset lat i spłodził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Arpachszad żył trzydzieści pięć lat i spłodził Szelacha.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spłodzeniu Szelacha Arpachszad żył czterysta trzy lata i spłodził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Szelach żył trzydzieści lat i spłodził Ebera.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spłodzeniu Ebera Szelach żył czterysta trzy lata i spłodził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Eber żył trzydzieści cztery lata i spłodził Pelega.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spłodzeniu Pelega Eber żył czterysta trzydzieści lat i spłodził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Peleg żył trzydzieści lat i spłodził Reu.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spłodzeniu Reu Peleg żył dwieście dziewięć lat i spłodził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Reu żył trzydzieści dwa lata i spłodził Seruga.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spłodzeniu Seruga Reu żył dwieście siedem lat i spłodził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Serug żył trzydzieści lat i spłodził Nachora.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spłodzeniu Nachora Serug żył dwieście lat i spłodził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Nachor żył dwadzieścia dziewięć lat i spłodził Teracha.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spłodzeniu Teracha Nachor żył sto dziewiętnaście lat i spłodził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Terach żył siedemdziesiąt lat i spłodził Abrama, Nachora i Harana.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są rody Teracha: Terach spłodził Abrama, Nachora i Harana. Haran zaś spłodził Lota.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Haran umarł za życia swego ojca Teracha w ziemi swego urodzenia, w Ur chaldejskim.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Abram, i Nachor pojęli sobie żony: imię żony Abrama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Saraj, a imię żony Nachora — Milka. Była ona córką Harana, ojca Milki i Jeski.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Saraj była niepłodna, nie miała 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Terach wziął swego syna Abrama i swego wnuka Lota, syna Harana, i swoją synową Saraj, żonę swego syna Abrama; i wyruszyli razem z Ur chaldejskiego, aby udać się do ziemi Kanaan. Gdy przybyli do Charanu, zamieszkali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dni Teracha było dwieście pięć lat, i umarł w Charanie.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powiedział do Abrama: Wyjdź z twojej ziemi i od twojej rodziny, i z domu twego ojca do ziemi, którą ci pokażę.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uczynię z ciebie wielki naród, będę ci błogosławił i rozsławię twoje imię, i będziesz błogosławieństwem.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będę błogosławił tym, którzy tobie będą błogosławić; a tych, którzy przeklinają ciebie, będę przeklinać. W tobie będą błogosławione wszystkie narody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 więc Abram, jak mu JAHWE rozkazał, poszedł z nim też Lot. Abram miał siedemdziesiąt pięć lat, gdy wyszedł z Charanu.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Abram wziął swoją żonę Saraj, Lota, syna brata swego, i cały dobytek, który zgromadzili, i dusze, które nabyli w Charanie, i wyszli, aby udać się do ziemi Kanaan; i przybyli do ziemi Kanaan.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Abram przeszedł tę ziemię aż do miejsca Sychem, do równiny More. Na tej ziemi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wówczas Kananejczycy.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ukazał się Abramowi, i powiedział: Twemu potomstwu dam tę ziemię.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Abram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zbudował tam ołtarz dla JAHWE, który mu się ukazał.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stamtąd przeniósł się do góry na wschód od Betel i tam rozbił swój namiot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między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Betel od zachodu i Aj od wschodu. Tam również zbudował ołtarz dla JAHWE i wzywał imienia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Abram wyruszył, idąc ku południu.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nastał głód 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ziemi. Abram zstąpił więc do Egiptu, aby tam gościć; ciężki bowiem był głód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zbliżał się do Egiptu, powiedział do swej żony Saraj: Oto wiem, że jesteś piękną kobietą.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Egipcjanie cię zobaczą, powiedzą: To jego żona; i zabiją mnie, a ciebie zostawią przy życiu.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Mów, proszę,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jesteś moją siostrą, aby mi się dobrze wiodło ze względu na ciebie i abym dzięki tobie pozostał przy życiu.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Abram wszedł do Egiptu, Egipcjanie zobaczyli, że ta kobieta jest bardzo piękna.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Ujrzeli ją też dostojnicy faraona i chwalili ją przed nim. I zabrano tę kobietę do domu faraona.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Ten dobrze traktował Abrama ze względu na nią.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Abram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miał więc owce, woły, osły, służących i służące, oślice i wielbłądy.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jednak dotknął faraona i jego dom wielkimi plagami z powodu Saraj, żony Abrama.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Faraon wezwał więc Abrama i powiedział: Coś ty mi zrobił? Czemu mi nie powiedziałeś, że ona jest twoją żoną?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Dlaczego mówiłeś: Ona jest moją siostrą, tak że mogłem ją wziąć sobie za żonę? A teraz — oto twoja żona, weź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idź.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faraon rozkazał o nim swoim ludziom, i odprawili go wraz z żoną i wszystkim, 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więc Abram wyszedł z Egiptu, on i jego żona, i wszystko, co miał, i Lot z nim,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 udali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ku południu.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Abram był bardzo bogaty w bydło, srebro i złoto.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szedł, robiąc postoje, od południa aż do Betel, do tego miejsca, gdzie poprzednio był jego namiot, między Betel a Aj;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miejsca, gdzie poprzednio zbudował ołtarz. Tam wezwał Abram imienia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Lot, który szedł z Abramem, również miał owce, woły i namioty.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ziemia ta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mogła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ich pomieścić, żeby mieszkali razem, bo ich majątek był tak wielki, że nie mogli mieszkać razem.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wynikła sprzeczka między pasterzami stad Abrama a pasterzami stad Lota. Kananejczycy i Peryzzyci mieszkali wówczas na tej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Abram powiedział więc do Lota: Proszę, niech nie będzie sporu między mną a tobą, także między moimi pasterzami a twoimi pasterzami, bo jesteśmy braćmi.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Czyż cała ziemia nie stoi przed tobą? Odłącz się, proszę, ode mnie. Jeśli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pójdziesz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lewo, ja pójdę w prawo, a jeśli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 pójdziesz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prawo, ja pójdę w lewo.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Lot podniósł swe oczy i zobaczył, że cała równina nad Jordanem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dobrze nawodniona — zanim JAHWE zniszczył Sodomę i Gomorę — jak ogród JAHWE, jak ziemia Egiptu, aż do Zoar.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Lot wybrał więc sobie całą tę równinę nad Jordanem i udał się na wschód. I rozłączyli się bracia jeden od drugiego.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Abram mieszkał w ziemi Kanaan, a Lot mieszkał w miastach tej równiny i rozbił swój namiot aż do Sodomy.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mężczyźni Sodomy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źli i wielkimi grzesznikami przed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JAHWE powiedział do Abrama, gdy Lot już odłączył się od niego: Podnieś teraz swe oczy i spójrz z miejsca, na którym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teraz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jesteś, na północ i na południe, na wschód i na zachód.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całą ziemię, którą widzisz, dam tobie i twemu potomstwu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rozmnożę twoje potomstwo jak proch ziemi,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 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jeśli ktoś będzie mógł zliczyć proch ziemi, to również twoje potomstwo będzie policzone.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 i przejdź tę ziemię wzdłuż i wszerz, bo dam ci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Abram zwinął więc namiot, przyszedł i mieszkał na równinach Mamre,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Hebronie, i tam zbudował ołtarz dla JAHWE.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dni Amrafela, króla Szinearu, Arioka, króla Ellasaru, Kedorlaomera, króla Elamu i Tidala, króla narodów;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Prowadzili wojnę z Berą, królem Sodomy, z Birszą, królem Gomory, z Szinabem, królem Admy, z Szemeberem, królem Seboim, i z królem miasta Beli, czyli Soaru.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Wszyscy oni połączyli się w dolinie Siddim, gdzie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dziś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Morze Słone.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Dwanaście lat służyli Kedorlaomerowi, a w trzynastym roku zbuntowali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tak w roku czternastym nadciągnął Kedorlaomer z królami, którzy z nim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>, i pobił Rafaitów w Asztarot-Karnaim, Zuzytów w Ham, Emitów w Szawe-Kiriataim;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Chorytów na ich górze Seir aż do równiny Paran, która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 pustyni.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zawrócili i przybyli do En-Miszpat, czyli Kadesz, i wybili całą krainę Amalekitów, a także Amorytów mieszkających w Chasason-Tamar.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wyruszyli król Sodomy oraz król Gomory, król Admy, król Seboim i król Beli, czyli Soaru, i ustawili się do bitwy z nimi w dolinie Siddim.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Kedorlaomerem, królem Elamu, Tidalem, królem narodów, Amrafelem, królem Szinearu i Ariokiem, królem Ellasaru — czterech królów przeciw pięciu.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dolina Siddim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pełna dołów ze smołą. Gdy uciekali królowie Sodomy i Gomory, wpadli tam, a pozostali uciekli na górę.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tamci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zabrali wszelkie mienie Sodomy i Gomory oraz całą ich żywność i odeszli.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Zabrali też Lota, bratanka Abrama, wraz z jego mieniem i odeszli. Mieszkał on bowiem w Sodomie.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przyszedł jeden zbieg, i oznajmił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Abramowi Hebrajczykowi, który mieszkał na równinach Mamrego Amoryty, brata Eszkola i Anera. Oni bowiem byli sprzymierzeni z Abramem.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Abram usłyszał, że jego brat został pojmany, wyprawił swoich trzystu osiemnastu wyszkolonych sług, urodzonych w jego domu, i ścigał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aż do 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nocy podzielili się, on i jego słudzy,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napadli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nich i pobili ich. Potem ścigali ich aż do Choby, która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leży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 lewej stronie Damaszku.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Odzyskał całe mienie i odbił swego brata Lota wraz z jego mieniem, a także kobiety i 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wracał po pobiciu Kedorlaomera i królów, którzy z nim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>, król Sodomy wyszedł mu na spotkanie w dolinie Szawe, czyli w dolinie królewskiej.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Melchisedek, król Salemu, wyniósł chleb i wino.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on kapłanem Boga Najwyższego.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błogosławił mu, mówiąc: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błogosławiony Abram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Boga Najwyższego, właściciela nieba i 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błogosławiony Bóg Najwyższy, który wydał twoich wrogów w twoje ręce.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Abram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dał mu dziesięcinę ze wszystkiego.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Sodomy powiedział do Abrama: Oddaj mi ludzi, a mienie weź dla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Abram odpowiedział królowi Sodomy: Podniosłem swą rękę do JAHWE Boga Najwyższego, właściciela nieba i ziemi;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nie wezmę najmniejszej nitki ani rzemyka od obuwia, ani niczego, co należy do ciebie, abyś nie powiedział: Ja wzbogaciłem Abrama.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to, co moi słudzy zjedli, oraz przydział mężczyzn, którzy poszli ze mną: Anera, Eszkola i Mamrego; niech oni wezmą swój przydział.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 wydarzeniach słowo JAHWE doszło do Abrama w widzeniu: Nie bój się, Abramie. Ja jestem twoją tarczą i twoją niezmiernie obfitą nagrodą.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Abram powiedział: Panie BOŻE, co mi dasz, skoro ja jestem bezdzietny, a szafarzem mego domu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ten Damasceńczyk Eliezer?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Abram dodał: Oto nie dałeś mi potomka, a sługa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urodzony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moim domu będzie moim dziedzicem.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dotarło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niego słowo JAHWE: Nie on będzie twoim dziedzicem, lecz ten, który wyjdzie z twego wnętrza, będzie twoim dziedzicem.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wyprowadził go na dwór i powiedział: Spójrz teraz na niebo i policz gwiazdy, jeśli będziesz mógł je policzyć; i powiedział mu: Takie będzie twoje potomstwo.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uwierzył JAHWE, i poczytano mu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powiedział do niego: Ja jestem JAHWE, który cię wyprowadził z Ur chaldejskiego, aby ci dać tę ziemię w posiadanie.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Abram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zapytał: Panie BOŻE, po czym poznam, że ją odziedziczę?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mu: Weź dla mnie trzyletnią jałówkę, trzyletnią kozę i trzyletniego barana, a także synogarlicę i pisklę gołębia.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więc to wszystko i rozciął na połowy; a jedną część położył naprzeciwko drugiej, ale ptaków nie rozcinał.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zleciało się ptactwo do tej padliny, Abram je odganiał.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słońce zachodziło, głęboki sen ogarnął Abrama i oto groza wielkiej ciemności zapadła na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PAN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powiedział do Abrama: Wiedz o tym dobrze, że twoje potomstwo będzie przybyszem w cudzej ziemi i wezmą je w niewolę, i będzie uciskane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czterysta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ja osądzę ten naród, któremu będą służyć; a potem wyjdą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stamtąd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wielkim dobytkiem.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 odejdziesz w pokoju do twoich ojców i będziesz pochowany w dobrej starości.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czwartym pokoleniu wrócą tutaj, bo jeszcze nie dopełniła się nieprawość Amorytów.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słońce zaszło i nastała ciemność, oto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ukazał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dymiący piec i ognista pochodnia, która przechodziła między tymi połowami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zwierząt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właśnie dniu JAHWE zawarł przymierze z Abramem, mówiąc: Twemu potomstwu dam tę ziemię, od rzeki Egiptu aż do wielkiej rzeki, rzeki Eufrat;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Kenitów, Kenizytów i Kadmonitów;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Chetytów, Peryzzytów i Refaitów;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Amorytów, Kananejczyków, Girgaszytów i Jebusytów.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Saraj, żona Abrama, nie urodziła mu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dzieci</w:t>
      </w:r>
      <w:r>
        <w:rPr>
          <w:rFonts w:ascii="Times New Roman" w:eastAsia="Times New Roman" w:hAnsi="Times New Roman" w:cs="Times New Roman"/>
          <w:noProof w:val="0"/>
          <w:sz w:val="24"/>
        </w:rPr>
        <w:t>. Miała zaś służącą Egipcjankę, która miała na imię Hagar.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powiedziała Saraj do Abrama: Oto JAHWE nie pozwolił mi urodzić. Wejdź, proszę, do mojej służącej, może z niej będę miała dzieci. I Abram usłuchał głosu Saraj.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Wzięła więc Saraj, żona Abrama, swoją służącą Hagar, Egipcjankę, i dała ją swemu mężowi Abramowi za żonę po dziesięciu latach zamieszkania Abrama w ziemi Kanaan.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Obcował więc z Hagar, a ona poczęła. A gdy spostrzegła, że poczęła, ze wzgardą patrzyła na swoją panią.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Saraj powiedziała do Abrama: Jesteś winien mojej krzywdy. Dałam moją służącą w twe ramiona.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jednak, widząc, że poczęła, patrzyła na mnie ze wzgardą. Niech JAHWE rozsądzi między mną a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Abram powiedział do Saraj: Oto twoja służąca jest w twoim ręku, zrób z nią, co uważasz za słuszne. I gdy Saraj dręczyła ją, uciekła od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Anioł JAHWE znalazł ją u źródła wód na pustyni, u źródła przy drodze do Szur.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zapytał: Hagar, służąco Saraj, skąd przyszłaś i dokąd idziesz?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odpowiedziała: Uciekam od swojej pani Saraj.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Anioł JAHWE powiedział jej: Wróć do swojej pani i poddaj się pod jej władzę.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Powiedział jej też Anioł JAHWE: Rozmnożę twoje potomstwo tak bardzo, że z powodu jego mnogości nie będzie 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można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policzyć.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Anioł JAHWE powiedział jej: Oto poczęłaś i urodzisz syna, a nadasz mu imię Izmael, bo JAHWE usłyszał twoje cierpienie.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Będzie on dzikim człowiekiem: jego ręka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przeciwko wszystkim, a ręka wszystkich przeciwko jemu; i będzie mieszkać w obecności wszystkich swoich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nazwała JAHWE, który mówił do niej: Ty jesteś Bogiem, który mnie widzi. Powiedziała bowiem: Czyż tu nie spoglądałam na tego, który widzi 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nazwała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studnię studnią Żyjącego, który widzi mnie. Jest ona między Kadesz i Bered.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Hagar urodziła Abramowi syna. I nadał Abram swemu synowi, którego urodziła Hagar, imię Izmael.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Abram miał osiemdziesiąt sześć lat, gdy Hagar urodziła mu Izmaela.</w:t>
      </w:r>
      <w:r>
        <w:t xml:space="preserve"> 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Abram miał dziewięćdziesiąt dziewięć lat, JAHWE ukazał się Abramowi i powiedział do niego: 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Bogiem Wszechmogącym. Chodź przed moim obliczem i bądź doskonały.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zawrę moje przymierze między mną a tobą i rozmnożę cię bardzo obficie.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Abram upadł na twarz, a Bóg powiedział do niego: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ustanawiam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moje przymierze z tobą i będziesz ojcem wielu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już się nazywał Abram, ale twoje imię będzie Abraham, bo ustanowiłem cię ojcem wielu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Uczynię cię niezmiernie płodnym i od ciebie wywiodę narody, i od ciebie będą pochodzić królowie.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utwierdzę moje przymierze między mną a tobą oraz twoim potomstwem po tobie przez wszystkie pokolenia jako wieczne przymierze, abym był ci Bogiem i twemu potomstwu po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Dam tobie i twemu potomstwu po tobie ziemię, w której teraz przebywasz, całą ziemię Kanaan, jako własność na wieki, i będę ich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Bóg powiedział Abrahamowi: Ty zaś zachowuj moje przymierze, ty i twoje potomstwo po tobie przez wszystkie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takie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moje przymierze, które będziecie zachowywać, między mną a wami i między twoim potomstwem po tobie: Każdy mężczyzna wśród was ma być obrzezany.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Obrzezacie więc ciało waszego napletka;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będzie znakiem przymierza między mną a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Każdy syn wśród was w ósmym dniu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życia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będzie obrzezany, każdy mężczyzna przez wszystkie pokolenia, tak narodzony w domu,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nabyty za pieniądze od jakiegokolwiek cudzoziemca, który nie pochodzi z twego potomstwa.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Urodzony w twoim domu i nabyty za twoje pieniądze musi być obrzezany. A moje przymierze będzie na waszym ciele jako wieczne przymierze.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nieobrzezany mężczyzna, któremu nie obrzezano ciała jego napletka, ta dusza będzie wykluczona ze swego ludu,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złamała moje przymierze.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Bóg powiedział do Abrahama: Twojej żony Saraj nie będziesz już nazywał imieniem Saraj, ale jej imię będzie Sara.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będę jej błogosławił, i dam ci z niej syna. Będę jej błogosławił i będzie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matką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narodów, i od niej będą pochodzić królowie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Abraham upadł na twarz i roześmiał się, i mówił w swoim sercu: Czy stuletniemu człowiekowi urodzi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</w:t>
      </w:r>
      <w:r>
        <w:rPr>
          <w:rFonts w:ascii="Times New Roman" w:eastAsia="Times New Roman" w:hAnsi="Times New Roman" w:cs="Times New Roman"/>
          <w:noProof w:val="0"/>
          <w:sz w:val="24"/>
        </w:rPr>
        <w:t>? I czy Sara w wieku dziewięćdziesięciu lat urodzi?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Abraham powiedział do Boga: Oby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tylko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Izmael żył przed twoim obliczem!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Bóg powiedział: Naprawdę, twoja żona Sara urodzi ci syna i nadasz mu imię Izaak. I utwierdzę moje przymierze z nim jako wieczne przymierze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jego potomstwem po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do Izmaela też cię wysłuchałem. Oto błogosławiłem mu i uczynię go płodnym, i rozmnożę go bardzo obficie. Spłodzi on dwunastu książąt i uczynię go wielkim narodem.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moje przymierze utwierdzę z Izaakiem, którego Sara urodzi ci za rok o tej porze.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skończył z nim rozmowę, Bóg wzniósł się nad Abrahama.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Abraham wziął swego syna Izmaela, wszystkich urodzonych w swym domu oraz wszystkich nabytych za pieniądze, wszystkich mężczyzn wśród domowników Abrahama, i obrzezał ciała ich napletków tego samego dnia, jak Bóg mu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miał dziewięćdziesiąt dziewięć lat, gdy obrzezano ciało jego napletka.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jego syn Izmael miał trzynaście lat, gdy obrzezano ciało jego napletka.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samego dnia obrzezano Abrahama i jego syna Izmaela.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mężczyźni jego domu, urodzeni w domu i nabyci za pieniądze od cudzoziemców, zostali obrzezani z nim.</w:t>
      </w:r>
      <w:r>
        <w:t xml:space="preserve"> 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JAHWE ukazał mu się na równinie Mamre, a on siedział u wejścia do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namiotu w najgorętszej porze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podniósł swe oczy, i zobaczył, że naprzeciwko niego stanęli trzej mężczyźni. Gdy ich ujrzał, pobiegł od wejścia do namiotu na ich spotkanie i skłonił się do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Mój Panie, jeśli znalazłem teraz łaskę w twoich oczach, nie omijaj, proszę, swego sługi.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Pozwól, by przyniesiono trochę wody, abyście mogli obmyć sobie nogi, potem odpoczniecie pod drzewem.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przyniosę kęs chleba, abyście posilili swoje serca. Potem odejdziecie, po to bowiem przyszliście do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mnie</w:t>
      </w:r>
      <w:r>
        <w:rPr>
          <w:rFonts w:ascii="Times New Roman" w:eastAsia="Times New Roman" w:hAnsi="Times New Roman" w:cs="Times New Roman"/>
          <w:noProof w:val="0"/>
          <w:sz w:val="24"/>
        </w:rPr>
        <w:t>, swego sługi. A oni powiedzieli: Uczyń tak, jak powiedziałeś.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pospieszył do namiotu, do Sary, i powiedział: Przygotuj szybko trzy miarki najlepszej mąki i zrób podpłomyki.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zaś poszedł do stada, wziął młode i wyborne cielę i dał je słudze, który szybko je przyrządził.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też masło, mleko i cielę, które przyrządził, i postawił przed nimi. A gdy oni jedli, on stał przy nich pod drzewem.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zapytali go: Gdzie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twoja żona Sara? A on odpowiedział: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namiocie.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powiedział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PAN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: Na pewno wrócę do ciebie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 rok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 tej porze, a oto twoja żona Sara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 miała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syna. A Sara przysłuchiwała się u wejścia do namiotu, które było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i Sara byli starzy, w podeszłym wieku. I przestało już u Sary bywać według zwyczaju kobiet.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Sara roześmiała się więc w sobie, mówiąc: Teraz, gdy się zestarzałam i mój pan jest starcem, mam doznawać rozkoszy?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JAHWE powiedział do Abrahama: Dlaczego Sara roześmiała się, mówiąc: Czy naprawdę urodzę, gdy się zestarzałam?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jakakolwiek rzecz jest za trudna dla PANA? W przyszłym roku o tej porze wrócę do ciebie, a Sara będzie miała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Sara zaparła się, mówiąc: Nie śmiałam się — bo się bała. A on powiedział: Przeciwnie, śmiałaś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ci mężczyźni wstali stamtąd i skierowali wzrok ku Sodomie. Abraham zaś szedł z nimi, aby ich odprowadzić.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JAHWE powiedział: Czy mam zataić przed Abrahamem, co zamierzam uczynić?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Przecież Abraham na pewno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rozmnoży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lud wielki i możny, a w nim będą błogosławione wszystkie narody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Znam go bowiem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 wiem</w:t>
      </w:r>
      <w:r>
        <w:rPr>
          <w:rFonts w:ascii="Times New Roman" w:eastAsia="Times New Roman" w:hAnsi="Times New Roman" w:cs="Times New Roman"/>
          <w:noProof w:val="0"/>
          <w:sz w:val="24"/>
        </w:rPr>
        <w:t>, że będzie nakazywał swoim synom i swemu domowi po sobie, aby strzegli drogi JAHWE oraz czynili sprawiedliwość i sąd; aby JAHWE sprowadził na Abrahama to, co mu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JAHWE powiedział: Ponieważ okrzyk Sodomy i Gomory jest wielki i ich grzech jest bardzo ciężki;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Zstąpię teraz i zobaczę, czy postępują według tego okrzyku, który doszedł do mnie. A jeśli nie, dowiem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ci mężczyźni odwrócili wzrok i poszli stamtąd do Sodomy, ale Abraham jeszcze stał przed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Abraham zbliżył się, i powiedział: Czy wytracisz sprawiedliwego razem z niegodziwym?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będzie pięćdziesięciu sprawiedliwych w tym mieście, czy je wytracisz i nie oszczędzisz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miejsca ze względu na pięćdziesięciu sprawiedliwych, którzy w nim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>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to będzie dalekie od ciebie, byś miał uczynić coś takiego i zabić sprawiedliwego z niegodziwym, żeby sprawiedliwy był jak niegodziwy. Niech to będzie dalekie od ciebie! Czy Sędzia całej ziemi nie postąpi sprawiedliwie?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JAHWE odpowiedział: Jeśli znajdę w Sodomie pięćdziesięciu sprawiedliwych w samym mieście, oszczędzę całe miejsce ze względu na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Abraham odpowiedział: Oto ośmielam się teraz mówić do mojego Pana, choć jestem prochem i popiołem.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do tych pięćdziesięciu sprawiedliwych zabrakło pięciu, czy z powodu braku tych pięciu zniszczysz całe miasto? I odrzekł: Nie zniszczę, jeśli znajdę tam czterdziestu pięciu.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Odezwał się ponownie do niego i powiedział: A gdyby znalazło się tam czterdziestu? I odpowiedział: Nie uczynię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ze względu na tych czterdziestu.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Abraham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powiedział: Niech się nie gniewa mój Pan, że zapytam: A gdyby znalazło się tam trzydziestu? Odpowiedział: Nie uczynię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>, jeśli znajdę tam trzydziestu.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jeszcze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: Oto ośmielam się teraz mówić do mego Pana: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gdyby znalazło się tam dwudziestu? Odpowiedział: Nie zniszczę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ze względu na tych dwudziestu.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Powiedział: Niech się nie gniewa mój Pan, że jeszcze tylko raz przemówię: A gdyby znalazło się tam dziesięciu? Odpowiedział: Nie zniszczę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ze względu na tych dziesięciu.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JAHWE skończył rozmowę z Abrahamem, odszedł. Abraham zaś wrócił do siebie.</w:t>
      </w:r>
      <w:r>
        <w:t xml:space="preserve"> 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dwaj aniołowie przyszli wieczorem do Sodomy, a Lot siedział w bramie Sodomy.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Lot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zobaczył, wstał i wyszedł im naprzeciw, i skłonił się twarzą do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Oto proszę, moi panowie, wstąpcie teraz do domu swego sługi, przenocujcie i umyjcie sobie nogi. Potem rano wstaniecie i pójdziecie w swoją drogę. Oni odpowiedzieli: Nie, przenocujemy na ulicy.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bardzo na nich nalegał, zboczyli do niego i weszli do jego domu. Wtedy wyprawił im ucztę i napiekł przaśnego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chleba</w:t>
      </w:r>
      <w:r>
        <w:rPr>
          <w:rFonts w:ascii="Times New Roman" w:eastAsia="Times New Roman" w:hAnsi="Times New Roman" w:cs="Times New Roman"/>
          <w:noProof w:val="0"/>
          <w:sz w:val="24"/>
        </w:rPr>
        <w:t>, i jedli.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zanim się położyli, mężczyźni z miasta, mężczyźni z Sodomy, młodzi i starzy, mieszkańcy ze wszystkich stron, otoczyli 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wołali do Lota, i zapytali go: Gdzie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ci mężczyźni, którzy przyszli do ciebie w nocy? Wyprowadź ich do nas, abyśmy z nimi obcowali.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Lot wyszedł do nich do wejścia i zamknął za sobą drzwi.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powiedział: Moi bracia, proszę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was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nie czyńcie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niegodziwie.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 dwie córki, które jeszcze nie obcowały z mężczyzną. Pozwólcie, że wyprowadzę je do was, a czyńcie z nimi, co się wam podoba. Tylko tym mężczyznom nic nie czyńcie, bo dlatego weszli pod cień mego dachu.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odpowiedzieli: Odsuń się! I dodali: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przyszedł tu jako przybysz, a nas chce sądzić? Z tobą postąpimy gorzej niż z nimi. I napierali gwałtownie na tego mężczyznę, na Lota, i przybliżyli się, aby wyważyć drzwi.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ci mężczyźni wysunęli ręce, wciągnęli Lota do siebie, do domu, i zamknęli drzwi.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Mężczyzn zaś, którzy byli u drzwi domu, od najmniejszego aż do największego, porazili ślepotą,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że na próżno usiłowali znaleźć drzwi.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ci mężczyźni powiedzieli do Lota: Jeśli masz tu kogoś jeszcze, zięcia, synów i córki lub kogokolwiek innego w mieście, wyprowadź ich z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miejsca.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Zniszczymy bowiem to miejsce, ponieważ ich okrzyk wzmógł się przed JAHWE i JAHWE posłał nas, abyśmy je zniszczyli.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Lot wyszedł więc i powiedział do swoich zięciów, którzy mieli poślubić jego córki: Wstańcie, wyjdźcie z tego miejsca, bo JAHWE zniszczy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miasto. Ale jego zięciom wydawało się, że żartuje.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już zaczynało świtać, aniołowie ponaglali Lota, mówiąc: Wstań, weź swoją żonę i swoje dwie córki, które tu są, abyś nie zginął z powodu nieprawości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ociągał, ci mężczyźni chwycili jego rękę, rękę jego żony i ręce jego dwóch córek — JAHWE bowiem ulitował się nad nim — i wyprowadzili go, i pozostawili go poza miastem.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gdy wyprowadzili ich stamtąd,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powiedział: Uciekaj, abyś ocalił swoje życie. Nie oglądaj się wstecz ani nie zatrzymuj się nigdzie na tej równinie. Uciekaj na górę, abyś nie zginął.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Lot powiedział do nich: O nie, Panie!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twój sługa znalazł łaskę w twoich oczach i pomnożyłeś swoje miłosierdzie, które mi wyświadczyłeś, ratując mi życie; ale ja nie mogę uciec na tę górę, bo może dosięgnie mnie jakieś nieszczęście i zginę.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 tu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pobliżu miasto, do którego mógłbym uciec, i jest małe. Proszę, pozwól mi tam uciec (czyż nie jest ono małe?), a moja dusza będzie 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mu: Oto wysłuchałem cię w tej sprawie. Nie zniszczę tego miasta, o którym mówiłeś.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Spiesz się i uchodź tam, bo nie będę mógł nic uczynić, dopóki tam nie dojdziesz. Dlatego dano temu miastu nazwę Soar.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Słońce wzeszło nad ziemią, gdy Lot wszedł do Soaru.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JAHWE spuścił deszcz siarki i ognia od JAHWE z nieba na Sodomę i Gomorę.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zniszczył te miasta, całą tę równinę i wszystkich mieszkańców tych miast, a także roślinność tej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żona Lota, idąc za nim, obejrzała się wstecz i stała się słupem soli.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zaś wstał rano i udał się na to miejsce, gdzie stał przed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spojrzał w stronę Sodomy i Gomory, i całej ziemi tej równiny, zobaczył, że dym unosił się nad tą ziemią jak dym z pieca.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Bóg zniszczył miasta tej równiny, pamiętał Bóg o Abrahamie i wybawił Lota z samego środka zagłady, kiedy zniszczył te miasta, w których Lot mieszkał.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Lot wyszedł z Soaru i mieszkał na górze ze swoimi dwiema córkami, bo bał się mieszkać w Soarze. Zamieszkał więc w jaskini, on i jego dwie 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starsza powiedziała do młodszej: Nasz ojciec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stary, a nie ma na ziemi mężczyzny, który by obcował z nami według zwyczaju całej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Chodź, upójmy naszego ojca winem i położymy się z nim, abyśmy zachowały potomstwo naszego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Upoiły więc swego ojca winem tej nocy. I starsza weszła i spała ze swym ojcem, ale on nie spostrzegł ani kiedy się położyła, ani kiedy wstała.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Nazajutrz starsza powiedziała do młodszej: Oto zeszłej nocy spałam ze swym ojcem, upójmy go winem także tej nocy, wtedy wejdź ty i połóż się z nim, a tak zachowamy potomstwo naszego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Upoiły więc swego ojca winem także i tej nocy. Wtedy młodsza poszła i spała z nim, ale on nie spostrzegł ani kiedy się położyła, ani kiedy wstała.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obie córki Lota poczęły ze swego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starsza urodziła syna, nadała mu imię Moab. On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ojcem dzisiejszych Moabitów.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Młodsza również urodziła syna i nadała mu imię Ben-Ammi.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jest ojcem synów dzisiejszych Ammonitów.</w:t>
      </w:r>
      <w:r>
        <w:t xml:space="preserve"> 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Abraham wyruszył stamtąd do ziemi południowej i zamieszkał między Kadesz a Szur, i był przybyszem w Gerarze.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Abraham powiedział o swej żonie Sarze: Ona jest moją siostrą. Dlatego Abimelek, król Geraru, posłał po Sarę i wziął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Bóg przyszedł do Abimeleka we śnie w nocy i powiedział mu: Umrzesz z powodu tej kobiety, którą wziąłeś, bo ona ma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Abimelek jeszcze nie zbliżył się do niej i powiedział: Panie, czy zabijesz też lud sprawiedliwy?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on sam nie mówił mi: Ona jest moją siostrą? I czy ona również nie mówiła: On jest moim bratem? Uczyniłem to w prostocie mego serca i z czystymi rękami.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Bóg powiedział mu we śnie: Wiem, że uczyniłeś to w prostocie swego serca. Dlatego powstrzymałem cię, abyś nie zgrzeszył przeciwko mnie, i nie dopuściłem, abyś jej dotknął.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 zwróć żonę mężowi, bo on jest prorokiem i będzie się modlił za ciebie, a będziesz żył. Jeśli jej nie zwrócisz, wiedz, że na pewno umrzesz, ty i wszystko, co jest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Abimelek wstał zatem wcześnie rano, zwołał wszystkie swoje sługi i do ich uszu opowiedział wszystko. Gdy ci mężczyźni to usłyszeli, bardzo się przestraszyli.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Abimelek wezwał Abrahama i powiedział mu: Co nam uczyniłeś? W czym zgrzeszyłem przeciwko tobie, że sprowadziłeś na mnie i na moje królestwo tak wielki grzech? Postąpiłeś ze mną tak, jak nie należy postępować.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Abimelek zapytał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jeszcze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Abrahama: Co widziałeś, że tak postąpiłeś?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odpowiedział: Bo myślałem — na pewno nie ma w tym miejscu bojaźni Bożej i zabiją mnie z powodu mojej 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Zresztą ona naprawdę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moją siostrą, córką mego ojca, choć nie córką mojej matki. I została moją żoną.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więc Bóg wyprawił mnie na wędrówkę z domu mego ojca, powiedziałem do niej: Oto przysługa, jaką mi wyświadczysz — w każdym miejscu, do którego przyjdziemy, mów o mnie: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jest mój brat.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Abimelek wziął owce i woły oraz służących i służące i dał Abrahamowi, i zwrócił mu jego żonę Sarę.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Abimelek powiedział: Oto moja ziemia jest przed tobą. Zamieszkaj, gdzie ci się podoba.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do Sary powiedział: Dałem twemu bratu tysiąc srebrników. Oto on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zasłoną twoich oczu u wszystkich, którzy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tobą, i u wszystkich innych. O tym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Sara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została pouczona.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Abraham modlił się do Boga i Bóg uzdrowił Abimeleka, a także jego żonę i jego służące, i one rodziły.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bowiem zamknął wszystkie łona domu Abimeleka z powodu Sary, żony Abrahama.</w:t>
      </w:r>
      <w:r>
        <w:t xml:space="preserve"> 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JAHWE nawiedził Sarę, jak powiedział, i uczynił JAHWE Sarze, jak zapowiedział.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Sara poczęła bowiem i urodziła Abrahamowi syna w jego starości w tym czasie, który przepowiedział mu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nadał swemu synowi, który mu się urodził, którego mu urodziła Sara, imię Izaak.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Abraham obrzezał swego syna Izaaka, gdy ten miał osiem dni, jak Bóg mu rozkazał.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Abraham miał sto lat, gdy mu się urodził jego syn Izaak.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Sara powiedziała: Bóg dał mi powód do śmiechu; ktokolwiek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usłyszy, będzie się śmiał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dodała: Kto by powiedział Abrahamowi, że Sara będzie karmiła piersią dzieci? Gdyż urodziłam mu syna w jego starości.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Dziecko rosło i zostało odstawione od piersi. I Abraham wyprawił wielką ucztę w dniu odstawienia Izaaka.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Sara zobaczyła syna Egipcjanki Hagar, którego ta urodziła Abrahamowi, szydzącego;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Powiedziała do Abrahama: Wyrzuć tę niewolnicę i jej syna, bo syn tej niewolnicy nie będzie dziedziczyć z moim synem Izaakiem.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te wydały się Abrahamowi bardzo przykre ze względu na jego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Bóg powiedział do Abrahama: Niech ci nie będzie przykro z powodu chłopca i twojej niewolnicy. Posłuchaj wszystkiego, co Sara mówi do ciebie, bo w Izaaku będzie nazwane twoje potomstwo.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Syna zaś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niewolnicy również uczynię narodem, bo jest on twoim potomstwem.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Abraham wstał więc wcześnie rano, wziął chleb i bukłak wody i dał Hagar, wkładając jej to na ramię, oraz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wziął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dziecko i odprawił ją. Ona zaś odeszła i błąkała się po pustyni Beer-Szeby.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skończyła się woda w bukłaku, porzuciła dziecko pod jednym z krzewów.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odeszła i usiadła naprzeciw niego w odległości strzału z łuku. Mówiła bowiem: Nie będę patrzyła na śmierć dziecka. Usiadła więc naprzeciw niego i zaczęła głośno płakać.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Bóg usłyszał głos chłopca, i Anioł Boga zawołał na Hagar z nieba: Co ci jest, Hagar? Nie bój się, bo Bóg usłyszał głos chłopca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</w:t>
      </w:r>
      <w:r>
        <w:rPr>
          <w:rFonts w:ascii="Times New Roman" w:eastAsia="Times New Roman" w:hAnsi="Times New Roman" w:cs="Times New Roman"/>
          <w:noProof w:val="0"/>
          <w:sz w:val="24"/>
        </w:rPr>
        <w:t>, gdzie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Wstań, podnieś chłopca i weź go za rękę, bo uczynię go wielkim narodem.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Bóg otworzył jej oczy i zobaczyła studnię z wodą. Poszła więc, napełniła bukłak wodą i dała chłopcu 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Bóg był z chłopcem. Urósł i mieszkał na pustyni, i stał się łucznikiem.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mieszkał na pustyni Paran. I jego matka wzięła dla niego żonę z ziemi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Abimelek wraz z dowódcą swego wojska Pikolem powiedział do Abrahama: Bóg jest z tobą we wszystkim, co czynisz.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Teraz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więc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przysięgnij mi tu na Boga, że nie postąpisz zdradliwie wobec mnie ani mego syna, ani mego wnuka.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według miłosierdzia, które ci okazałem, postąpisz ze mną i z ziemią, w której jesteś przybyszem.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odpowiedział: Przysięgam.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Abraham poskarżył się Abimelekowi z powodu studni z wodą, którą mu przemocą zabrali słudzy Abimeleka.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Abimelek powiedział: Nie wiem, kto to uczynił. Ani nie powiedziałeś mi o tym, ani nie słyszałem o tym aż dopiero dziś.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wziął więc owce i woły i dał je Abimelekowi, i obaj zawarli przymierze.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Abraham wydzielił z trzody siedmioro jagniąt.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Abimelek zapytał Abrahama: Po co te siedmioro jagniąt, które postawiłeś osobno?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odpowiedział: Te siedem owiec weźmiesz z moich rąk, aby były świadectwem, że wykopałem tę studnię.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nazwano to miejsce Beer-Szeba, bo tam obaj sobie przysięgli.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zawarli przymierze w Beer-Szebie. Potem Abimelek i Pikol, dowódca jego wojska, wstali i wrócili do ziemi Filistynów.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Abraham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zaś zasadził drzewa w Beer-Szebie i wzywał tam imienia JAHWE, Boga wiecznego.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Abraham gościł w ziemi Filistynów przez wiele dni.</w:t>
      </w:r>
      <w:r>
        <w:t xml:space="preserve"> 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 wydarzeniach Bóg wystawił Abrahama na próbę i powiedział do niego: Abrahamie! A on odpowiedział: Oto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Bóg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powiedział: Weź teraz swego syna, twego jedynego, którego miłujesz, Izaaka, idź do ziemi Moria i tam złóż go na ofiarę całopalną na jednej górze, o której ci powiem.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wstał więc wcześnie rano, osiodłał swego osła i wziął ze sobą dwóch służących i swego syna Izaaka, narąbał drew na ofiarę całopalną, wstał i poszedł na miejsce, o którym mu Bóg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trzeciego dnia Abraham podniósł swe oczy i zobaczył z daleka to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Abraham powiedział do swoich służących: Zostańcie tu z osłem, a ja i chłopiec pójdziemy tam, oddamy cześć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Bogu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wrócimy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Wziął więc Abraham drwa na ofiarę całopalną i włożył je na swego syna Izaaka,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 sam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wziął do ręki ogień i nóż i poszli obaj razem.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Izaak powiedział do swego ojca Abrahama: Mój ojcze!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odpowiedział: Oto jestem, mój synu.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Izaak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zapytał: Oto ogień i drwa, a gdzie jest baranek na ofiarę całopalną?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odpowiedział: Bóg sobie upatrzy baranka na ofiarę całopalną, mój synu. I szli obaj razem.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przyszli na miejsce, o którym mu Bóg powiedział, Abraham zbudował tam ołtarz, ułożył na nim drwa, związał swego syna Izaaka i położył go na ołtarzu na drwach.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Abraham wyciągnął rękę i wziął nóż, aby zabić swego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Anioł JAHWE zawołał do niego z nieba: Abrahamie, Abrahamie!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odpowiedział: Oto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Anioł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powiedział: Nie podnoś ręki na chłopca i nic mu nie czyń, bo teraz wiem, że boisz się Boga i nie odmówiłeś mi swego jedynego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Abraham podniósł swe oczy i spojrzał, a oto za nim baran zaplątał się rogami w zaroślach. Abraham poszedł więc i wziął barana, i złożył go na ofiarę całopalną zamiast swego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Abraham nadał temu miejscu nazwę: JAHWE upatrzy. Dlatego po dziś dzień mówią: Na górze JAHWE będzie upatrzony.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Anioł JAHWE ponownie zawołał z nieba na Abrahama: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Przysiągłem na siebie samego, mówi JAHWE: Ponieważ to uczyniłeś i nie odmówiłeś mi swego syna, twego jedynego;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Błogosławiąc, będę ci błogosławić, a rozmnażając, rozmnożę twoje potomstwo jak gwiazdy na niebie i jak piasek na brzegu morza; a twoje potomstwo odziedziczy bramy swoich nieprzyjaciół.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twoim potomstwie będą błogosławione wszystkie narody ziemi, dlatego że posłuchałeś mojego głosu.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wrócił więc do swoich służących i wstali, i wspólnie udali się do Beer-Szeby. Abraham bowiem mieszkał w Beer-Szebie.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 wydarzeniach doniesiono Abrahamowi: Oto Milka również urodziła dzieci twemu bratu Nachorowi;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Usa, jego pierworodnego, Buza, jego brata, i Kemuela, ojca Arama;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Keseda, Chazo, Pildasza, Jidlafa i Betuela.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Betuel zaś spłodził Rebekę. Tych ośmiu urodziła Milka Nachorowi, bratu Abrahama.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jego nałożnica, której imię było Reuma, urodziła też Tebacha, Gachama, Tachasza i Maakę.</w:t>
      </w:r>
      <w:r>
        <w:t xml:space="preserve"> 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Sara dożyła stu dwudziestu siedmiu lat.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Tyle 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lat życia Sary.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Sara umarła w mieście Kiriat-Arba, czyli w Hebronie, w ziemi Kanaan. I Abraham przyszedł, aby odbyć żałobę po Sarze i opłakiwać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Abraham wstał od swej zmarłej i powiedział do synów Cheta: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Jestem wśród was przybyszem i przychodniem. Dajcie mi na własność grób między wami, abym pogrzebał moją zmarłą sprzed mojego oblicza.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Cheta odpowiedzieli Abrahamowi: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Słuchaj nas, mój panie: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księciem Boga wśród nas. Pochowaj swoją zmarłą w naszych najlepszych grobach. Nikt z nas nie odmówi ci swego grobu, abyś pochował swoją zmarłą.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Abraham wstał, pokłonił się ludowi tej ziemi, czyli synom Cheta;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nich: Jeśli zgadzacie się, abym pochował moją zmarłą sprzed mojego oblicza, posłuchajcie mnie i wstawcie się za mną do Efrona, syna Sochara;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mi ustąpił swą jaskinię Makpela, która znajduje się na końcu jego pola. Niech mi ją odda za odpowiednią cenę jako grób na własność wśród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Efron siedział wśród synów Cheta. Odpowiedział więc Efron Chetyta Abrahamowi w obecności synów Cheta i wszystkich, którzy wchodzili w bramę jego miasta: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Nie, panie mój, posłuchaj mnie. Daję ci to pole i jaskinię, która na nim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>. Daję ją tobie w obecności synów mego ludu. Pochowaj swoją zmarłą.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Abraham pokłonił się przed ludem tej ziemi;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 do Efrona w obecności ludu tej ziemi: Raczej jeśli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się da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proszę, posłuchaj mnie. Dam ci pieniądze za pole, weź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ode mnie, a pochowam tam moją zmarłą.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Efron odpowiedział Abrahamowi: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panie, posłuchaj mnie. Ta ziemia jest warta czterysta syklów srebra, ale cóż to jest między mną a tobą? Pochowaj swoją zmarłą.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Abraham wysłuchał Efrona. Odważył więc Abraham Efronowi srebro, które ten wymienił w obecności synów Cheta: czterysta syklów srebra, jakie były w obiegu u kupców.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więc pole Efrona,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Makpelu naprzeciw Mamre, pole i jaskinia, która na nim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i wszystkie drzewa,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polu i wkoło na wszystkich jego granicach, przeszły;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własność Abrahama w obecności synów Cheta i wszystkich, którzy wchodzili w bramę tego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Abraham pochował swoją żonę Sarę w jaskini pola w Makpelu naprzeciwko Mamre, czyli Hebronie, w ziemi Kanaan.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zostały oddane Abrahamowi pole i jaskinia, która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nim, jako grób na własność, przez synów Cheta.</w:t>
      </w:r>
      <w:r>
        <w:t xml:space="preserve"> 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Abraham był stary, w podeszłym wieku, a JAHWE błogosławił mu we wszystkim.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Abraham powiedział do swego starszego sługi w swym domu, który zarządzał wszystkim, co miał: Połóż, proszę, swą rękę pod moje biodro;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przysięgnij mi na JAHWE, Boga nieba i Boga ziemi, że nie weźmiesz dla mego syna żony z córek Kananejczyków, wśród których mieszkam;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pójdziesz do mojej ziemi i do mojej rodziny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stamtąd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weźmiesz żonę dla mego syna Izaaka.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Sługa mu odpowiedział: A jeśli kobieta nie zechce pójść ze mną do tej ziemi, czy wtedy mam zaprowadzić twego syna do ziemi, z której wyszedłeś?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mu odpowiedział: Strzeż się, abyś tam nie zaprowadził mego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Bóg nieba, który mnie wziął z domu mego ojca i z ziemi mojej rodziny i który mówił ze mną, i przysiągł mi: Twemu potomstwu dam tę ziemię; on pośle przed tobą swego anioła i weźmiesz stamtąd żonę dla mego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ta kobieta nie zechce pójść z tobą, będziesz zwolniony z mojej przysięgi. Tylko nie prowadź tam mego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sługa podłożył rękę pod biodro swego pana Abrahama i przysiągł mu 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ów sługa wziął dziesięć wielbłądów z wielbłądów swego pana i poszedł — bo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swych rękach wszystkie dobra swego pana. Wstał i udał się do Aram-Naharaim, do miasta Nachora.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dał wielbłądom odpocząć przy studni poza miastem w wieczornej porze,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 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czasie, kiedy kobiety zwykły wychodzić czerpać wodę.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JAHWE, Boże mego pana Abrahama, daj mi, proszę, pomyślne spotkanie i okaż łaskę mojemu panu Abrahamowi.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stoję przy studni, a córki mieszkańców tego miasta wyjdą czerpać wodę;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Niech dziewczyna, której powiem: Przechyl, proszę, twój dzban, abym mógł się napić, a ona odpowie: Pij i napoję także twoje wielbłądy —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 tą</w:t>
      </w:r>
      <w:r>
        <w:rPr>
          <w:rFonts w:ascii="Times New Roman" w:eastAsia="Times New Roman" w:hAnsi="Times New Roman" w:cs="Times New Roman"/>
          <w:noProof w:val="0"/>
          <w:sz w:val="24"/>
        </w:rPr>
        <w:t>, którą przeznaczyłeś dla twego sługi Izaaka; a po tym poznam, że okazałeś łaskę mojemu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zanim przestał mówić, oto wyszła Rebeka, która się urodziła Betuelowi, synowi Milki, żony Nachora, brata Abrahama, z dzbanem na ramieniu.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Była ona bardzo piękną dziewczyną, dziewicą, z którą nie obcował żaden mężczyzna. Zeszła do studni, napełniła swój dzban i wracała.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ów sługa wybiegł do niej i powiedział: Proszę, pozwól mi się napić trochę wody z twego dzbana.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odpowiedziała: Pij, panie mój. I szybko pochyliła swój dzban na swoją rękę, i dała mu 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dała mu się napić, powiedziała: Naczerpię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wody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także dla twoich wielbłądów, aby napiły się do 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Wylała prędko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wodę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ze swego dzbana w koryto i pobiegła znowu do studni czerpać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wodę</w:t>
      </w:r>
      <w:r>
        <w:rPr>
          <w:rFonts w:ascii="Times New Roman" w:eastAsia="Times New Roman" w:hAnsi="Times New Roman" w:cs="Times New Roman"/>
          <w:noProof w:val="0"/>
          <w:sz w:val="24"/>
        </w:rPr>
        <w:t>, i naczerpała dla wszystkich jego wielbłądów.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ów mężczyzna zdumiewał się nią, zastanawiając się w milczeniu, czy JAHWE poszczęścił jego podróży, czy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więc wielbłądy się napiły, ów mężczyzna wyjął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 dał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jej ręce złoty kolczyk ważący pół sykla i dwie bransolety ważące dziesięć syklów złota.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zapytał: Czyją jesteś córką? Powiedz mi, proszę. Czy jest w domu twego ojca miejsce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dla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nas na nocleg?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mu odpowiedziała: Jestem córką Betuela, syna Milki, którego urodziła Nachorowi.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dodała: Jest u nas dosyć słomy i paszy oraz miejsce na nocleg.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ów mężczyzna uklęknął i oddał pokłon PANU;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powiedział: Błogosławiony JAHWE, Bóg mego pana Abrahama, który nie oddalił swego miłosierdzia i swojej prawdy od mego pana,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gdy byłem w drodze, JAHWE przyprowadził mnie do domu braci mego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dziewczyna pobiegła, i w domu swej matki oznajmiła, co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Rebeka miała brata imieniem Laban. I Laban wybiegł do tego człowieka, do studni.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zobaczył kolczyk i bransolety na rękach swej siostry i usłyszał słowa swej siostry Rebeki: Tak mówił do mnie ten człowiek, podszedł do tego człowieka, a oto on stał przy wielbłądach u studni.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 niego</w:t>
      </w:r>
      <w:r>
        <w:rPr>
          <w:rFonts w:ascii="Times New Roman" w:eastAsia="Times New Roman" w:hAnsi="Times New Roman" w:cs="Times New Roman"/>
          <w:noProof w:val="0"/>
          <w:sz w:val="24"/>
        </w:rPr>
        <w:t>: Wejdź, błogosławiony przez JAHWE. Czemu stoisz na dworze? Przygotowałem już dom i miejsce dla wielbłądów.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Wszedł więc ów człowiek do domu.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Laban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rozsiodłał wielbłądy, i dał słomy i paszy wielbłądom, i wody do umycia jego nóg oraz nóg tych mężczyzn, którzy z nim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położył przed nim jedzenie, aby jadł, ale on powiedział: Nie będę jadł, dopóki nie przedstawię swojej sprawy. Laban powiedział: Mów.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Jestem sługą Abrahama.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pobłogosławił bardzo mego pana i stał się on zamożny. Dał mu bowiem owce i woły, srebra i złota, służących i służące, wielbłądy i osły.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Sara, żona mego pana, urodziła memu panu w jego starości syna, któremu dał wszystko, co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mój pan kazał mi przysiąc, mówiąc: Nie weźmiesz dla mego syna żony z córek Kananejczyków, w których ziemi mieszkam;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pójdziesz do domu mego ojca i do moich krewnych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stamtąd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weźmiesz żonę dla mojego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zapytałem mego pana: A jeśli ta kobieta nie zechce pójść ze mną?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mi: JAHWE, przed którym chodzę, pośle swego anioła z tobą i poszczęści twojej drodze; i weźmiesz dla mego syna żonę spośród moich krewnych i z domu mego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jednak zwolniony z mojej przysięgi, jeśli przyjdziesz do moich krewnych, a oni ci jej nie dadzą. Wtedy będziesz wolny od mojej przysięgi.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Przyszedłem więc dziś do studni i powiedziałem: JAHWE, Boże mego pana Abrahama, jeśli teraz chcesz poszczęścić mojej podróży, którą odbywam;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stoję przy studni wody. Niech panna, która wyjdzie czerpać wodę, a której powiem: Daj mi, proszę, napić się trochę wody z twego dzbana;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ona odpowie mi: I ty pij, naczerpię też dla twoich wielbłądów —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żoną, którą przeznaczył JAHWE dla syna mego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Zanim przestałem mówić w swym sercu, oto przyszła Rebeka, niosąc swój dzban na ramieniu, i zeszła do studni, i czerpała. Powiedziałem do niej: Proszę, daj mi 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szybko zdjęła swój dzban i powiedziała: Pij, a twoje wielbłądy też napoję. Piłem więc,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napoiła też wielbłądy.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zapytałem ją: Czyją jesteś córką? Odpowiedziała: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córką Betuela, syna Nachora, którego urodziła mu Milka. Wtedy włożyłem kolczyk na jej twarz i bransolety na jej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uklęknąłem i oddałem pokłon JAHWE, i błogosławiłem JAHWE, Boga mego pana Abrahama, który mnie prowadził właściwą drogą, abym wziął córkę brata mego pana dla jego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więc, jeśli chcecie postąpić życzliwie i właściwie wobec mojego pana, powiedzcie mi. A jeśli nie, to też mi powiedzcie, żebym zwrócił się w prawo lub w lewo.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Laban i Betuel odpowiedzieli: Ta sprawa pochodzi od JAHWE. My nie możemy ci powiedzieć ani dobrze, ani źle.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przed tobą Rebeka, weź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idź, niech będzie żoną syna twego pana, jak powiedział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sługa Abrahama usłyszał ich słowa,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uklęknął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ziemi i oddał pokłon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ów sługa wyjął srebrne i złote klejnoty, i szaty i oddał je Rebece. Dał też kosztowności jej bratu i matce.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jedli i pili, on i mężczyźni, którzy z nim byli, i zostali tam na noc. A gdy wstali rano, on powiedział: Odprawcie mnie do mego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Jej brat i matka powiedzieli: Niech dziewczyna zostanie z nami chociaż dziesięć dni, a potem pójdzie.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powiedział do nich: Nie zatrzymujcie mnie, skoro JAHWE poszczęścił mojej drodze; odprawcie mnie, abym jechał do mego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Odpowiedzieli: Zawołajmy dziewczynę i spytajmy, co na to powie.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Zawołali więc Rebekę i zapytali ją: Czy chcesz jechać z tym człowiekiem? A ona odpowiedziała: Pojadę.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wyprawili swoją siostrę Rebekę, jej mamkę, sługę Abrahama i jego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błogosławili Rebece, mówiąc jej: Jesteś naszą siostrą, rozmnóż się w tysiąc tysięcy, a twoje potomstwo niech posiądzie bramy swych nieprzyjaciół.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Rebeka ze swymi służącymi wstała i wsiadła na wielbłądy, i jechały za tym mężczyzną. Sługa ów wziął Rebekę i odjechał.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Izaak właśnie wracał od studni Lachaj-Roj, bo mieszkał w ziemi południowej.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Izaak na pole pod wieczór, aby rozmyślać. Gdy podniósł swe oczy, zobaczył zbliżające się wielbłądy.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Rebeka też podniosła swe oczy i zobaczyła Izaaka, i zsiadła z wielbłąda;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zapytała sługę: Kim jest ten mężczyzna, który idzie do nas przez pole? I sługa odpowiedział: To jest mój pan. A ona wzięła zasłonę i nakryła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opowiedział ów sługa Izaakowi o wszystkim, co zrobił.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Izaak wprowadził ją do namiotu swojej matki Sary i wziął Rebekę za żonę, i kochał ją. I Izaak pocieszył się po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śmierci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swojej matki.</w:t>
      </w:r>
      <w:r>
        <w:t xml:space="preserve"> </w:t>
      </w:r>
    </w:p>
    <w:p>
      <w:pPr>
        <w:pStyle w:val="Nagwek2"/>
        <w:keepNext/>
        <w:jc w:val="center"/>
      </w:pPr>
      <w:r>
        <w:t>Rozdział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Abraham pojął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drugą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żonę, której było na imię Ketura.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Ona urodziła mu Zimrana, Jokszana, Medana, Midiana, Jiszbaka i Szuacha.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Jokszan spłodził Szebę i Dedana. A synami Dedana byli Aszszurim, Letuszim i Leummim.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Synami Midiana byli: Efa, Efer, Henoch, Abida i Eldaa. Wszyscy oni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synami Ketury.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Abraham dał Izaakowi wszystko, co miał.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synom nałożnic, które miał, Abraham dał upominki i jeszcze za swojego życia wyprawił ich z dala od swego syna Izaaka ku wschodowi, do ziemi wschodniej.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liczba lat życia, których dożył Abraham: sto siedemdziesiąt pięć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Abraham oddał ducha i umarł w dobrej starości, podeszły w latach i syty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życia</w:t>
      </w:r>
      <w:r>
        <w:rPr>
          <w:rFonts w:ascii="Times New Roman" w:eastAsia="Times New Roman" w:hAnsi="Times New Roman" w:cs="Times New Roman"/>
          <w:noProof w:val="0"/>
          <w:sz w:val="24"/>
        </w:rPr>
        <w:t>; i został przyłączony do swego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jego synowie, Izaak i Izmael, pochowali go w jaskini Makpela, na polu Efrona, syna Sochara Chetyty,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naprzeciwko Mamre;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polu, które Abraham kupił od synów Cheta. Tam zostali pochowani Abraham i Sara, jego żona.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śmierci Abrahama Bóg błogosławił jego synowi Izaakowi, a Izaak mieszkał przy studni Lachaj-Roj.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dzieje rodu Izmaela, syna Abrahama, którego urodziła Abrahamowi Hagar, Egipcjanka, służąca Sary.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to są imiona synów Izmaela według ich rodów: Nebajot, pierworodny Izmaela, po nim Kedar, Abdeel i Mibsam;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Miszma, Duma i Massa;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Chadar, Tema, Jetur, Nafisz i Kedma.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synowie Izmaela, a to ich imiona według ich miasteczek i zamków; dwunastu książąt w ich narodach.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lat życia Izmaela było sto trzydzieści siedem. Oddał ducha i umarł, i został przyłączony do swego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mieszkali od Chawila aż do Szur, który leży naprzeciwko Egiptu, na drodze do Asyrii. I umarł w obecności wszystkich swych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zaś są dzieje rodu Izaaka, syna Abrahama: Abraham spłodził Izaaka.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Izaak miał czterdzieści lat, gdy pojął za żonę Rebekę, córkę Betuela Syryjczyka, z Paddan-Aram, siostrę Labana, Syryjczyka.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Izaak modlił się do JAHWE za swoją żonę, gdyż była niepłodna. I JAHWE go wysłuchał, i jego żona Rebeka poczęła.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dzieci walczyły ze sobą w jej łonie, powiedziała: Jeśli tak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się zdarza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dlaczego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poczęłam</w:t>
      </w:r>
      <w:r>
        <w:rPr>
          <w:rFonts w:ascii="Times New Roman" w:eastAsia="Times New Roman" w:hAnsi="Times New Roman" w:cs="Times New Roman"/>
          <w:noProof w:val="0"/>
          <w:sz w:val="24"/>
        </w:rPr>
        <w:t>? Poszła więc, aby zapytać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jej odpowiedział: Dwa narody są w twoim łonie i dwa ludy wyjdą z twego wnętrza. Jeden lud będzie mocniejszy niż drugi i starszy będzie służył młodszemu.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nadszedł czas porodu, okazało się, że w jej łonie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bliźnięta.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wyszedł pierwszy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czerwony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cały pokryty owłosieniem jak szatą; i nadali mu imię Ezaw.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potem wyszedł jego brat, trzymając swą ręką za piętę Ezawa, i nadano mu imię Jakub. Izaak miał sześćdziesiąt lat, gdy oni mu się urodzili.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dzieci urosły, Ezaw został człowiekiem biegłym w myślistwie i człowiekiem pola. Jakub zaś był człowiekiem spokojnym, mieszkającym w namiotach.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Izaak kochał Ezawa, bo jadał z jego łowu, Rebeka zaś kochała Jakuba.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Jakub ugotował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sobie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potrawę,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 tym czasie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przyszedł Ezaw z pola spracowany.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Ezaw powiedział więc do Jakuba: Daj mi jeść, proszę cię, z tej czerwonej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potrawy</w:t>
      </w:r>
      <w:r>
        <w:rPr>
          <w:rFonts w:ascii="Times New Roman" w:eastAsia="Times New Roman" w:hAnsi="Times New Roman" w:cs="Times New Roman"/>
          <w:noProof w:val="0"/>
          <w:sz w:val="24"/>
        </w:rPr>
        <w:t>, bo jestem spracowany. Dlatego nadano mu imię Edom.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Jakub powiedział: Sprzedaj mi dziś twoje pierworództwo.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Ezaw odpowiedział: Oto jestem bliski śmierci, na cóż mi pierworództwo?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Jakub powiedział: Przysięgnij mi dziś. Przysiągł mu więc i sprzedał Jakubowi swoje pierworództwo.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Jakub dał więc Ezawowi chleba i potrawę z soczewicy, a on jadł i pił, a potem powstał i poszedł. W ten sposób Ezaw pogardził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swoim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pierworództwem.</w:t>
      </w:r>
      <w:r>
        <w:t xml:space="preserve"> 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nastał głód na ziemi, po tym pierwszym głodzie, który był za dni Abrahama. Izaak udał się więc do Abimeleka, króla Filistynów, do Geraru.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JAHWE ukazał mu się i powiedział: Nie idź do Egiptu,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mieszkaj w ziemi, którą ci wskażę.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 przybyszem w tej ziemi, a ja będę z tobą i będę ci błogosławił. Tobie bowiem i twemu potomstwu dam te wszystkie krainy i dotrzymam przysięgi, którą złożyłem twemu ojcu Abrahamowi.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rozmnożę twoje potomstwo jak gwiazdy na niebie, i dam twemu potomstwu wszystkie te krainy. A będą błogosławione w twoim potomstwie wszystkie narody ziemi;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że Abraham posłuchał mego głosu i strzegł mego nakazu, moich przykazań, moich ustaw i moich praw.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Izaak zamieszkał więc w Gerarze.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mężczyźni tego miejsca pytali o jego żonę, odpowiedział: To moja siostra. Bał się bowiem mówić: To moja żona, by mężczyźni tego miejsca nie zabili go z powodu Rebeki, bo była bardzo piękna.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mieszkał tam już dłuższy czas, król Filistynów Abimelek wyjrzał przez okno i zobaczył, że Izaak pieścił swą żonę Rebekę.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Abimelek wezwał więc Izaaka i powiedział: To jest na pewno twoja żona. Dlaczego mówiłeś: To moja siostra? Izaak mu odpowiedział: Bo mówiłem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sobie</w:t>
      </w:r>
      <w:r>
        <w:rPr>
          <w:rFonts w:ascii="Times New Roman" w:eastAsia="Times New Roman" w:hAnsi="Times New Roman" w:cs="Times New Roman"/>
          <w:noProof w:val="0"/>
          <w:sz w:val="24"/>
        </w:rPr>
        <w:t>: Abym nie umarł z jej powodu.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Abimelek powiedział: Coś ty nam zrobił? Mało brakowało, a ktoś z ludu spałby z twoją żoną i tak sprowadziłbyś na nas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Rozkazał więc Abimelek całemu ludowi: Kto by dotknął tego człowieka albo jego żony, na pewno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Izaak posiał w tej ziemi i zebrał w tym roku stokrotny plon, bo JAHWE mu błogosławił.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wzbogacił się ów człowiek, i rozwijał się coraz bardziej, aż stał się bardzo zamożny.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trzody owiec i stada wołów oraz wiele sług, tak że Filistyni mu zazdrościli.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wszystkie studnie, które wykopali słudzy jego ojca, za dni jego ojca Abrahama, Filistyni zasypali i napełnili je ziemią.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Abimelek powiedział do Izaaka: Odejdź od nas, bo jesteś dużo zamożniejszy od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Izaak odszedł więc stamtąd i rozbił namioty w dolinie Gerar, i tam zamieszkał.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Izaak na nowo odkopał studnie, które wykopali za dni jego ojca Abrahama, a które Filistyni zasypali po śmierci Abrahama, i nadał 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 same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nazwy, jakie nadał im jego ojciec.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słudzy Izaaka kopali w tej dolinie i znaleźli tam studnię ze źródlaną wodą.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pasterze z Geraru kłócili się z pasterzami Izaaka, mówiąc: To nasza woda. Nazwał więc tę studnię Esek, bo spierali się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wykopali drugą studnię, również kłócili się o nią. Dlatego nazwał ją Sitna.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przeniósł się stamtąd i wykopał kolejną studnię, o którą już nie było sporu. Nazwał ją więc Rechobot i mówił: Oto teraz JAHWE dał nam miejsce, abyśmy się rozmnażali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wyruszył stamtąd do Beer-Szeby.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Tej nocy ukazał mu się JAHWE i powiedział: 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Bogiem twego ojca Abrahama. Nie bój się, bo jestem z tobą. Będę ci błogosławił i rozmnożę twoje potomstwo ze względu na mego sługę Abrahama.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Zbudował więc tam ołtarz i wzywał imienia JAHWE, i rozbił tam swój namiot. Tam też słudzy Izaaka wykopali studnię.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przybyli do niego z Geraru Abimelek i Achuzat, jeden z jego przyjaciół, oraz dowódca jego wojska Pikol.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Izaak zapytał ich: Po co przybyliście do mnie, skoro mnie nienawidzicie i wypędziliście mnie od siebie?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odpowiedzieli: Zobaczyliśmy naprawdę, że JAHWE jest z tobą, więc powiedzieliśmy: Niech będzie teraz przysięga między nami, między nami a tobą, i ustanowimy przymierze z tobą;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Abyś nam nie czynił nic złego, jak i my też nie dotknęliśmy ciebie i tylko dobrze ci czyniliśmy, i pozwoliliśmy ci odejść w pokoju;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ty teraz jesteś błogosławiony przez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wyprawił im ucztę; jedli więc i pili.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Nazajutrz wstali wcześnie rano i złożyli sobie wzajemnie przysięgę. Potem Izaak pożegnał się z nimi i odeszli od niego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samego dnia słudzy Izaaka przyszli i opowiedzieli mu o studni, którą wykopali: Znaleźliśmy wodę.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ją Szibea. Dlatego to miasto nazywa się Beer-Szeba aż do dzisiaj.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Ezaw miał czterdzieści lat, pojął sobie za żonę Judytę, córkę Beeriego Chetyty, i Bosmat, córkę Elona Chetyty.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Były one przyczyną utrapień Izaaka i Rebeki.</w:t>
      </w:r>
      <w:r>
        <w:t xml:space="preserve"> 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Izaak się zestarzał i jego oczy osłabły, tak że nie mógł widzieć, wezwał swego starszego syna Ezawa i powiedział do niego: Synu mój! A on odpowiedział: Oto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Izaak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powiedział: Oto zestarzałem się już i nie znam dnia swojej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 weź, proszę, swoją broń, kołczan i łuk, wyjdź na pole i upoluj mi zwierzynę.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przygotuj mi smaczną potrawę, jaką lubię, i przynieś mi ją, a będę jadł, aby moja dusza błogosławiła ci, zanim umrę.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Rebeka słyszała, gdy Izaak mówił do swego syna Ezawa. I Ezaw wyszedł na pole, aby upolować zwierzynę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przynieść.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Rebeka powiedziała do swego syna Jakuba: Słyszałam, jak twój ojciec mówił do twego brata Ezawa: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Przynieś mi zwierzynę i przygotuj mi smaczną potrawę, abym jadł i błogosławił ci przed JAHWE, zanim umrę.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więc, mój synu, posłuchaj mego głosu w tym, co ci każę.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 do trzody i przynieś mi stamtąd dwoje dobrych koźląt, a przygotuję z nich dla twego ojca smaczną potrawę, jaką lubi.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zaniesiesz twemu ojcu, i będzie jadł, aby ci błogosławił, zanim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Jakub powiedział do swej matki Rebeki: Przecież mój brat Ezaw jest człowiekiem owłosionym, a ja jestem człowiekiem gładkim;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mój ojciec mnie dotknie, okażę się w jego oczach oszustem, ściągnę na siebie przekleństwo, a nie błogosławieństwo.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Jego matka odpowiedziała mu: Mój synu,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mnie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spadnie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twoje przekleństwo. Tylko posłuchaj mego głosu, idź i przynieś 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Poszedł więc, wziął i przyniósł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swej matce, a ona przygotowała smaczną potrawę, jaką lubił jego ojciec.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Rebeka wzięła szaty swego starszego syna Ezawa, najcenniejsze, jakie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 siebie w domu, i ubrała w nie swego młodszego syna Jakuba.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skórkami koźląt owinęła mu ręce i gładką szyję.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dała chleb i smaczną potrawę, którą przygotowała, w ręce swego syna Jakuba.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poszedł do swego ojca i powiedział: Mój ojcze! A on odpowiedział: Oto jestem. Kto ty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jesteś</w:t>
      </w:r>
      <w:r>
        <w:rPr>
          <w:rFonts w:ascii="Times New Roman" w:eastAsia="Times New Roman" w:hAnsi="Times New Roman" w:cs="Times New Roman"/>
          <w:noProof w:val="0"/>
          <w:sz w:val="24"/>
        </w:rPr>
        <w:t>, mój synu?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Jakub odpowiedział swemu ojcu: 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Ezaw, twój pierworodny. Zrobiłem, jak mi kazałeś. Podnieś się, proszę, siądź i jedz z mojej zwierzyny, aby mi błogosławiła twoja dusza.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Izaak zapytał swego syna: Jakże tak szybko to znalazłeś, mój synu? A on odpowiedział: To JAHWE, twój Bóg, sprawił, że mi się udało.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Izaak powiedział do Jakuba: Zbliż się, proszę, abym cię dotknął, mój synu, czy ty jesteś moim synem Ezawem, czy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Jakub podszedł więc do swego ojca Izaaka, który dotknął go i powiedział: Głos jest głosem Jakuba, ale ręce są rękami Ezawa.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rozpoznał go, bo jego ręce były owłosione jak ręce jego brata Ezawa. I błogosławił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zapytał: Czy ty jesteś moim synem Ezawem?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odpowiedział: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powiedział: Podaj mi, żebym jadł ze zwierzyny mego syna, aby błogosławiła ci moja dusza. Wtedy podał mu i jadł. Przyniósł mu też wina, a on pił.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ojciec Izaak powiedział mu: Podejdź teraz i pocałuj mnie, mój synu.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Podszedł więc i pocałował go.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poczuł zapach jego szat, błogosławił mu, mówiąc: Oto zapach mego syna jak zapach pola, które JAHWE błogosławił.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Bóg da ci z rosy nieba i żyzność ziemi oraz obfitość zboża i wina.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ludzie ci służą i niech ci się kłaniają narody. Bądź panem twoich braci i niech ci się kłaniają synowie twojej matki. Niech będzie przeklęty, kto cię przeklina, a niech będzie błogosławiony, kto cię błogosławi.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Izaak skończył błogosławić Jakuba i ledwie Jakub odszedł sprzed oblicza swego ojca Izaaka, jego brat Ezaw wszedł z łowów.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także przygotował smaczną potrawę, przyniósł ją swemu ojcu i powiedział mu: Podnieś się, mój ojcze, i jedz ze zwierzyny twego syna, aby błogosławiła mi twoja dusza.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Jego ojciec Izaak zapytał go: Kim jesteś? A on odpowiedział: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twoim synem, twoim pierworodnym, Ezawem.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Izaak bardzo się przeraził i zapytał: Któż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>? A gdzie jest ten, co ułowił zwierzynę i przyniósł mi, a ja jadłem ze wszystkiego, zanim ty przyszedłeś, i błogosławiłem mu? Będzie więc błogosławionym.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Ezaw usłyszał słowa swego ojca, podniósł donośny krzyk pełen goryczy i powiedział swemu ojcu: Błogosław też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mi, mój ojcze.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mu powiedział: Twój brat podstępnie przyszedł i wziął twoje błogosławieństwo.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Ezaw powiedział: Czy nie słusznie nadano mu imię Jakub? Podszedł mnie bowiem już dwukrotnie: wziął moje pierworództwo, a teraz zabrał moje błogosławieństwo. I zapytał: Czy nie zachowałeś dla mnie błogosławieństwa?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Izaak odpowiedział Ezawowi: Ustanowiłem go panem nad tobą i wszystkich jego braci dałem mu za sługi, i zapewniłem mu zboże i wino. Cóż więc mogę dla ciebie zrobić, mój synu?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Ezaw powiedział do swego ojca: Czy masz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tylko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jedno błogosławieństwo, mój ojcze? Błogosław także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mnie, mój ojcze. I Ezaw podniósł głos i zapłakał.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jego ojciec Izaak odpowiedział mu: Twoje mieszkanie będzie z żyznej ziemi i z rosy nieba z góry.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będziesz żył z twego miecza i będziesz służył twemu bratu. Ale gdy stanie się, że będziesz panował, zrzucisz jego jarzmo z twojej szyi.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Ezaw nienawidził Jakuba z powodu błogosławieństwa, którym mu błogosławił jego ojciec. I Ezaw mówił w swym sercu: Zbliżają się dni żałoby po moim ojcu, wtedy zabiję mego brata Jakuba.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doniesiono Rebece o słowach jej starszego syna Ezawa. Kazała więc przywołać swego młodszego syna Jakuba i powiedziała do niego: Oto twój brat Ezaw pociesza się tym, że cię zabije.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więc, mój synu, posłuchaj mego głosu, wstań i uciekaj do mego brata Labana, do Charanu;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Pozostań u niego przez pewien czas, aż ucichnie gniew twego brata;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ustąpi zapalczywość twego brata na ciebie i zapomni o tym, co mu zrobiłeś. Wtedy każę cię stamtąd sprowadzić. Czemu mam być pozbawiona was obu w jednym dniu?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Rebeka powiedziała do Izaaka: Obrzydło mi życie z powodu córek Cheta. Jeśli Jakub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weźmie sobie żonę z córek Cheta, jakie są na tej ziemi, po co mi życie?</w:t>
      </w:r>
      <w:r>
        <w:t xml:space="preserve"> </w:t>
      </w:r>
    </w:p>
    <w:p>
      <w:pPr>
        <w:pStyle w:val="Nagwek2"/>
        <w:keepNext/>
        <w:jc w:val="center"/>
      </w:pPr>
      <w:r>
        <w:t>Rozdział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Izaak wezwał Jakuba i błogosławił mu, i rozkazał: Nie bierz sobie żony z córek Kanaanu.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wstań i idź do krainy Paddan-Aram, do domu Betuela, ojca twojej matki, i weź sobie stamtąd żonę z córek Labana, brata twojej matki.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Wszechmogący niech ci błogosławi i niech cię uczyni płodnym i rozmnoży, abyś stał się licznym ludem;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niech ci da błogosławieństwo Abrahama, tobie i twemu potomstwu z tobą, abyś odziedziczył ziemię, na której jesteś przybyszem, którą Bóg dał Abrahamowi.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Izaak wysłał Jakuba, który udał się do krainy Paddan-Aram, do Labana, syna Betuela, Syryjczyka, brata Rebeki, matki Jakuba i Ezawa.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Ezaw widział, że Izaak błogosławił Jakubowi i posłał go do krainy Paddan-Aram, aby stamtąd wziął sobie żonę,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 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błogosławiąc mu, przykazał: Nie weźmiesz żony z córek Kanaanu;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że Jakub był posłuszny swemu ojcu oraz swojej matce, i poszedł do krainy Paddan-Aram;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 też Ezaw, że córki Kanaanu nie podobają się jego ojcu Izaakowi;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Ezaw poszedł do Izmaela i oprócz żon, które już miał, wziął za żonę Machalat, córkę Izmaela, syna Abrahama, siostrę Nebajota.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Jakub wyszedł z Beer-Szeby i udał się do Charanu.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Przyszedł na pewne miejsce i tam nocował, bo słońce już zaszło. Wziął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kamieni z tego miejsca, podłożył go sobie pod głowę i zasnął na tym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śniło mu się, że na ziemi stała drabina, a jej szczyt sięgał nieba. A oto aniołowie Boży wstępowali i zstępowali po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JAHWE stał nad nią i powiedział: Ja jestem JAHWE, Bóg twego ojca Abrahama i Bóg Izaaka. Ziemię, na której leżysz, dam tobie i twemu potomstwu.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twoje potomstwo będzie jak proch ziemi i rozprzestrzenisz się na zachód i na wschód, na północ i na południe. A w tobie i w twoim potomstwie będą błogosławione wszystkie narody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tobą i będę cię strzegł, gdziekolwiek pójdziesz, i przyprowadzę cię z powrotem do tej ziemi. Bo nie opuszczę cię, aż spełnię to, co ci obiecałem.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Jakub zbudził się ze snu, powiedział: Naprawdę JAHWE jest na tym miejscu, a 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wiedziałem.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przestraszył się, i powiedział: O, jakie straszne to miejsce! To nie może być nic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innego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 dom Boży i brama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Jakub wstał wcześnie rano, wziął kamień, który podłożył sobie pod głowę i postawił go na znak, i nalał oliwy na jego wierzch.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nadał temu miejscu nazwę Betel, lecz przedtem miasto nazywało się Luz.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Jakub złożył ślub, mówiąc: Jeśli Bóg będzie ze mną i będzie mnie strzegł na tej drodze, którą idę,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jeśli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da mi chleb do jedzenia i odzież do ubrania;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jeśli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wrócę w pokoju do domu mego ojca, to JAHWE będzie moim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ten kamień, który postawiłem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znak, będzie domem Bożym. I ze wszystkiego, co mi dasz, będę ci na pewno oddawał dziesięcinę.</w:t>
      </w:r>
      <w:r>
        <w:t xml:space="preserve"> </w:t>
      </w:r>
    </w:p>
    <w:p>
      <w:pPr>
        <w:pStyle w:val="Nagwek2"/>
        <w:keepNext/>
        <w:jc w:val="center"/>
      </w:pPr>
      <w:r>
        <w:t>Rozdział 29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Jakub wyruszył w drogę i poszedł do ziemi ludów Wschodu.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spojrzał, a oto w polu studnia i trzy stada owiec leżących przy niej. Z tej studni pojono bowiem stada, a wielki kamień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przykrywał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wierzch tej studni.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schodziły się wszystkie stada, odsuwano kamień z wierzchu studni i pojono owce. Potem znów zasuwano kamień na wierzch studni na jego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Jakub zapytał ich: Moi bracia, skąd jesteście? I odpowiedzieli: Jesteśmy z Charanu.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Zapytał ich: Czy znacie Labana, syna Nachora? Odpowiedzieli: Znamy.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zapytał: Czy dobrze się miewa? A oni odpowiedzieli: Dobrze. Oto właśnie jego córka Rachela nadchodzi ze stadem.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powiedział: Oto jeszcze jest jasny dzień i nie czas zganiać stada. Napójcie owce i idźcie, popaście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odpowiedzieli: Nie możemy, dopóki nie zbiorą się wszystkie stada i nie odsuną kamienia z wierzchu studni. Wtedy napoimy stada.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jeszcze tak z nimi rozmawiał, nadeszła Rachela z owcami swego ojca, bo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pasła.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Jakub ujrzał Rachelę, córkę Labana, brata swej matki, z owcami Labana, brata swej matki, podszedł, odsunął kamień z wierzchu studni i napoił owce Labana, brata swojej matki.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Jakub pocałował Rachelę i głośno zapłakał.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Jakub powiedział Racheli, że jest bratem jej ojca i że jest synem Rebeki. Ona pobiegła więc i oznajmiła to swemu ojcu.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Laban usłyszał wieść o Jakubie, synu swojej siostry, wybiegł mu naprzeciw, objął go, ucałował i zaprowadził do swego domu.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opowiedział Labanowi o wszystkim.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Laban powiedział mu: Ty naprawdę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moich kości i z mojego ciała.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Jakub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mieszkał u niego przez cały miesiąc.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Laban powiedział do Jakuba: Czyż dlatego, że jesteś moim bratem, będziesz mi służyć za darmo? Powiedz mi, jaka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ma być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twoja zapłata.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Laban miał dwie córki: starsza miała na imię Lea, młodsza zaś Rachela.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Lea miała czułe oczy, Rachela zaś była piękna i miła dla 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Jakub kochał Rachelę i powiedział: Będę ci służył siedem lat za twoją młodszą córkę Rachelę.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Laban odpowiedział: Lepiej mi ją dać tobie niż innemu mężczyźnie. Zamieszkaj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Jakub służył za Rachelę siedem lat, które wydawały mu się jak kilka dni, bo ją kochał.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Jakub powiedział do Labana: Daj mi moją żonę, bo wypełniły się moje dni, abym z nią obcował.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Laban zebrał wszystkich mężczyzn tego miejsca i wyprawił ucztę.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nastał wieczór, wziął swoją córkę Leę i wprowadził ją do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Jakuba</w:t>
      </w:r>
      <w:r>
        <w:rPr>
          <w:rFonts w:ascii="Times New Roman" w:eastAsia="Times New Roman" w:hAnsi="Times New Roman" w:cs="Times New Roman"/>
          <w:noProof w:val="0"/>
          <w:sz w:val="24"/>
        </w:rPr>
        <w:t>, a on obcował z 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Laban dał też swoją służącą Zilpę swej córce Lei za służącą.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Rano okazało się, że to była Lea. Powiedział więc do Labana: Cóż mi zrobiłeś? Czy nie za Rachelę ci służyłem? Dlaczego mnie oszukałeś?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Laban odpowiedział: Nie ma u nas zwyczaju, aby młodszą wydawać za mąż przed starszą.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Dopełnij jej tydzień, a dam ci i tę za służbę, którą mi odsłużysz drugie siedem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Jakub tak zrobił, i dopełnił jej tydzień. Potem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Laban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dał mu swoją córkę Rachelę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Laban dał też swoją służącą Bilhę swej córce Racheli za służącą.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Jakub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obcował też z Rachelą i kochał Rachelę bardziej niż Leę,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służył mu jeszcze drugie siedem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JAHWE widział, że Lea była znienawidzona, otworzył jej łono. Rachela zaś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bezpłodna.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Lea poczęła więc i urodziła syna, i nadała mu imię Ruben. Powiedziała bowiem: JAHWE naprawdę wejrzał na moje utrapienie. Dlatego teraz mój mąż będzie mnie kochać.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znów poczęła i urodziła syna, powiedziała: JAHWE usłyszał, że byłam znienawidzona. Dlatego dał mi także tego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>. I nadała mu imię Symeon.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znów poczęła i urodziła syna, i powiedziała: Tym razem mój mąż przywiąże się do mnie, bo urodziłam mu trzech synów. Dlatego nadała mu imię Lewi.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jeszcze raz poczęła i urodziła syna, powiedziała: Teraz już będę chwalić JAHWE. Dlatego nadała mu imię Juda. I przestała rodzić.</w:t>
      </w:r>
      <w:r>
        <w:t xml:space="preserve"> </w:t>
      </w:r>
    </w:p>
    <w:p>
      <w:pPr>
        <w:pStyle w:val="Nagwek2"/>
        <w:keepNext/>
        <w:jc w:val="center"/>
      </w:pPr>
      <w:r>
        <w:t>Rozdział 30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Rachela widziała, że nie rodzi dzieci Jakubowi, zazdrościła swej siostrze i powiedziała do Jakuba: Daj mi dzieci, bo inaczej umrę.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Jakub rozgniewał się na Rachelę i powiedział: Czy ja jestem Bogiem, który odmówił ci owocu twego łona?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odpowiedziała: Oto moja służąca Bilha. Obcuj z nią i urodzi na moich kolanach, i będę miała z niej 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Dała mu więc swoją służącą Bilhę za żonę, a Jakub z nią obcował.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Bilha poczęła i urodziła Jakubowi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Rachela powiedziała: Bóg mnie osądził i usłyszał mój głos, i dał mi syna. Dlatego nadała mu imię 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Bilha, służąca Racheli, znowu poczęła i urodziła Jakubowi drugiego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Rachela powiedziała: Dzielnie walczyłam z moją siostrą i zwyciężyłam. I nadała mu imię Neftali.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Lea widziała, że przestała rodzić, wzięła swoją służącą Zilpę i dała ją Jakubowi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Zilpa, służąca Lei, urodziła Jakubowi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Lea powiedziała: Przyszedł oddział. I nadała mu imię Gad.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Zilpa, służąca Lei, urodziła Jakubowi drugiego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Lea powiedziała: To na moje szczęście, bo kobiety będą mnie nazywać szczęśliwą. I nadała mu imię Aszer.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czasie żniwa pszenicznego Ruben wyszedł i znalazł na polu mandragory, i przyniósł je do swojej matki Lei. Wtedy Rachela powiedziała do Lei: Daj mi, proszę, z mandragor twego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jej odpowiedziała: Mało ci, że zabrałaś mi mojego męża, to teraz chcesz też zabrać mandragory mego syna? Wtedy Rachela powiedziała: Niech śpi z tobą tej nocy za mandragory twego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Jakub wracał wieczorem z pola, Lea wyszła mu naprzeciw i powiedziała: Masz do mnie przyjść, bo nabyłam cię za mandragory mego syna. I spał z nią tej 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wysłuchał Leę i poczęła, i urodziła Jakubowi piątego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Lea powiedziała: Bóg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oddał moją zapłatę za to, że dałam moją służącą swemu mężowi. I nadała mu imię Issachar.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Lea znowu poczęła i urodziła Jakubowi szóstego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Lea mówiła: Bóg obdarzył mnie wspaniałym darem. Teraz mój mąż będzie ze mną mieszkał, bo urodziłam mu sześciu synów. I nadała mu imię Zebulon.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urodziła córkę i nadała jej imię Dina.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wspomniał też na Rachelę i wysłuchał ją Bóg, i otworzył jej łono.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Poczęła więc i urodziła syna, i powiedziała: Bóg zabrał moją hańbę.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Nadała mu imię Józef i powiedziała: Niech JAHWE da mi drugiego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Rachela urodziła Józefa, Jakub powiedział do Labana: Puść mnie, abym wrócił do mego miejsca i do mojej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 mi moje żony i moje dzieci, za które ci służyłem, abym mógł iść. Wiesz przecież, jak ci służyłem.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Laban powiedział do niego: Proszę, jeśli znalazłem łaskę w twoich oczach,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zostań ze mną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. Doznałem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bowiem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tego, że JAHWE mi błogosławił ze względu na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dalej: Wyznacz swoją zapłatę, a dam ci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Jakub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mu odpowiedział: Ty wiesz, jak ci służyłem i jaki stał się przy mnie twój dobytek.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Miałeś bowiem niewiele przed moim przyjściem, a bardzo się to pomnożyło i JAHWE błogosławił ci, odkąd tu jestem. Kiedy jednak mam się starać o swój dom?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Laban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zapytał: Cóż mam ci dać? Jakub odpowiedział: Nic mi nie dasz. Ale jeśli zrobisz to,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co ci powiem</w:t>
      </w:r>
      <w:r>
        <w:rPr>
          <w:rFonts w:ascii="Times New Roman" w:eastAsia="Times New Roman" w:hAnsi="Times New Roman" w:cs="Times New Roman"/>
          <w:noProof w:val="0"/>
          <w:sz w:val="24"/>
        </w:rPr>
        <w:t>, wtedy wrócę i będę pasł twoje stado, i strzegł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Obejdę dziś wszystkie twoje stada i odłączę z nich każde bydło pstre i nakrapiane i każde bydło ciemne wśród owiec, a nakrapiane i pstre wśród kóz. To będzie moja zapłata.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moja sprawiedliwość da świadectwo o mnie, gdy przyjdzie czas, abyś mi zapłacił. Wszystko, co nie będzie pstre i nakrapiane wśród kóz, a ciemne wśród owiec, niech będzie 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poczytane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kradzież.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Laban powiedział: Niech się stanie według twego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tym dniu odłączył kozły prążkowane i nakrapiane i wszystkie kozy pstre i nakrapiane, i wszystkie, które miały jakąś białą plamkę, także i czarne wśród owiec, i oddał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ręce swych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Laban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odłączył się od Jakuba na odległość trzech dni drogi. A Jakub pasł resztę stada Labana.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Jakub nabrał zielonych prętów topolowych, laskowych i kasztanowych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miejscami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poobdzierał je z kory do białego, obnażając białość, która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prętach.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stada przychodziły pić, przed stadami nakładł do rynien i koryt z wodą tych prętów, które poobdzierał z kory, aby parzyły się stada, przychodząc 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stada parzyły się przy tych prętach i rodziły jagnięta prążkowane, pstre i nakrapiane.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Jakub odłączył jagnięta, a owce stawiał przodem do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jagniąt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prążkowanych i do wszystkich ciemnych w stadzie Labana, a swoje stada stawiał osobno i nie łączył ich ze stadem Labana.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silniejsze zwierzęta się parzyły, Jakub kładł pręty w koryta, przed oczy zwierząt, aby parzyły się przed prętami.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gdy przychodziły słabsze zwierzęta, nie kładł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>. I słabsze były Labana, a silniejsze Jakuba.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wzbogacił się bardzo ten człowiek, i miał wiele stad, a także służące i służących oraz wielbłądy i osły.</w:t>
      </w:r>
      <w:r>
        <w:t xml:space="preserve"> </w:t>
      </w:r>
    </w:p>
    <w:p>
      <w:pPr>
        <w:pStyle w:val="Nagwek2"/>
        <w:keepNext/>
        <w:jc w:val="center"/>
      </w:pPr>
      <w:r>
        <w:t>Rozdział 31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Jakub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usłyszał, jak synowie Labana mówili: Jakub zabrał wszystko, co należało do naszego ojca, i z tego, co było naszego ojca, zdobył całe to bogactwo.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Jakub widział też oblicze Labana, że nie było w stosunku do niego takie jak wcześniej.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JAHWE powiedział do Jakuba: Wróć do ziemi swoich ojców i do swojej rodziny, a będę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Jakub kazał więc przywołać Rachelę i Leę na pole do swojego stada.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im: Widzę oblicze waszego ojca, że nie jest w stosunku do mnie takie jak wcześniej, ale Bóg mego ojca był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też same wiecie, że ze wszystkich moich sił służyłem waszemu ojcu;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wasz ojciec oszukał mnie i dziesięć razy zmieniał moją zapłatę. Bóg jednak nie pozwolił mu skrzywdzić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powiedział: Pstre będą twoją zapłatą, to wszystkie stada rodziły pstre; a gdy mówił: Prążkowane będą twoją zapłatą, to wszystkie stada rodziły prążkowane.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ten sposób Bóg odebrał dobytek waszemu ojcu i dał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bowiem był czas parzenia się stad, podniosłem swe oczy i widziałem we śnie, że samce łączyły się z bydłami prążkowanymi, pstrymi i biało nakrapianymi.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Anioł Boga powiedział mi we śnie: Jakubie! A ja odpowiedziałem: Oto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powiedział: Podnieś teraz swe oczy i zobacz wszystkie samce łączące się z owcami prążkowanymi, pstrymi i biało nakrapianymi. Widziałem bowiem wszystko, co Laban ci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Bogiem z Betel, gdzie namaściłeś kamień i gdzie złożyłeś mi ślub. Teraz więc wstań, wyjdź z tej ziemi i wróć do ziemi twojej rodziny.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Rachela, i Lea odpowiedziały mu: Czy mamy jeszcze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jakąś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cząstkę i dziedzictwo w domu naszego ojca?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jesteśmy uważane u niego za obce? Sprzedał nas bowiem i jeszcze przejadł nasz majątek.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całe bogactwo, które Bóg odebrał naszemu ojcu, jest nasze i naszych synów. Dlatego teraz zrób wszystko, co ci Bóg rozkazał.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Jakub wstał więc i wsadził swych synów i swe żony na wielbłądy.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zabrał całe swoje stado i cały swój majątek, który zdobył, swój dobytek, który nabył w Paddan-Aram, aby wrócić do swego ojca Izaaka, do ziemi Kanaan.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Laban odszedł strzyc swoje owce, Rachela ukradła posążki należące do jej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Jakub wykradł się potajemnie od Labana Syryjczyka, nie oznajmiając mu, że ucieka.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Uciekł więc ze wszystkim, co miał. Wstał i przeprawił się przez rzekę, i udał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górze Gilead.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trzeciego dnia doniesiono Labanowi, że Jakub uciekł.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więc ze sobą swoich braci, gonił go przez siedem dni i doścignął go na górze Gilead.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Bóg przyszedł do Labana Syryjczyka tej nocy we śnie i powiedział mu: Strzeż się, abyś nie mówił do Jakuba ani dobrze, ani źle.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Laban dogonił Jakuba, gdy Jakub rozbił swój namiot na górze. Laban ze swoimi braćmi też rozbił namiot na górze Gilead.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Laban powiedział do Jakuba: Coś ty zrobił, że się wykradłeś potajemnie ode mnie i uprowadziłeś moje córki jak pojmane mieczem?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potajemnie uciekłeś i wykradłeś się ode mnie, i nic mi nie powiedziałeś, abym mógł wyprawić cię z radością, z pieśniami, z bębnem i harfą?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pozwoliłeś mi ucałować moich synów i moich córek? Naprawdę głupio postąpiłeś.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to w mocy mojej ręki, aby zrobić wam coś złego, ale Bóg waszego ojca powiedział mi zeszłej nocy: Strzeż się, abyś nie mówił do Jakuba ani dobrze, ani źle.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teraz, gdy chciałeś odejść, bo bardzo tęskniłeś za domem twego ojca, dlaczego ukradłeś moje bożki?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Jakub odpowiedział Labanowi: Bałem się, bo myślałem, że siłą odbierzesz mi twoje 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ten, u kogo znajdziesz twoje bożki, niech umrze. Sprawdź w obecności naszych braci, czy coś twojego jest u mnie, i weź sobie. Jakub nie wiedział bowiem, że Rachela je ukradła.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Laban wszedł więc do namiotu Jakuba i do namiotu Lei, a także do namiotu obu służących, 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znalazł. Gdy wyszedł z namiotu Lei, wszedł do namiotu Racheli.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Rachela wzięła posążki, włożyła je pod siodło wielbłądzie i usiadła na nich. Laban przeszukał cały namiot, 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znalazł.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Powiedziała do swego ojca: Niech się mój pan nie gniewa, że nie mogę wstać przed tobą, bo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kobiecą przypadłość. I szukał, ale nie znalazł posążków.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Jakub rozgniewał się i zganił Labana. I Jakub powiedział do Labana: Jakie jest moje przestępstwo i jaki mój grzech, że goniłeś mnie w gniewie?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przeszukałeś wszystkie moje rzeczy. Co znalazłeś z rzeczy należących do twego domu? Połóż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tutaj przed moimi i twoimi braćmi i niech rozsądzą między nami dwoma.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Dwadzieścia lat mieszkałem z tobą. Twoje owce i twoje kozy nie roniły, a baranów z twego stada nie jadłem.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Rozszarpanego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przez zwierzę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przynosiłem do ciebie, wynagradzałem ci szkodę; z mojej ręki domagałeś się tego, co było ukradzione we dnie i co było ukradzione w 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Bywało,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we dnie męczył mnie upał, a mróz w nocy, tak że sen odchodził od moich oczu.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Dwadzieścia lat ci służyłem w twoim domu: czternaście lat za twoje dwie córki, a sześć lat za twoje bydło. A po dziesięć razy zmieniałeś moją zapłatę.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Gdyby Bóg mojego ojca, Bóg Abrahama i bojaźń Izaaka, nie był ze mną, pewnie byś mnie teraz odprawił z niczym.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Bóg wejrzał na moje utrapienie i na pracę moich rąk i przestrzegł cię zeszłej 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Laban odpowiedział Jakubowi: Córki te są moimi córkami i dzieci te są moimi dziećmi, i dobytek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to mój dobytek, i wszystko, co widzisz, jest moje. Ale cóż mogę dziś uczynić tym moim córkom albo dzieciom, które urodziły?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Chodź więc, zawrzyjmy przymierze, ja i ty, i niech to będzie świadectwem między mną a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Jakub wziął kamień, i postawił go jako pomnik.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Jakub powiedział do swoich braci: Nazbierajcie kamieni. Wzięli więc kamienie i zrobili stos, i jedli tam na tym stosie.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Laban nazwał go Jegar Sahaduta, a Jakub go nazwał Galed.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Bo Laban mówił: Ten stos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dziś świadkiem między mną a tobą. Dlatego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Jakub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nazwał go Galed;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Myspa, bo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Laban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powiedział: Niech JAHWE czuwa nade mną i nad tobą, gdy się oddalimy od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będziesz krzywdził moje córki i jeśli pojmiesz inne żony oprócz moich córek,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choć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ma tu z nami nikogo, patrz: Bóg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świadkiem między mną a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Laban mówił dalej do Jakuba: Oto ten stos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kamieni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oto ten pomnik, który postawiłem między mną a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Ten stos jest świadkiem i ten pomnik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świadkiem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że ja do ciebie nie pójdę dalej za ten stos i ty też nie pójdziesz do mnie za ten stos i pomnik w złym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zamiarze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Abrahama i Bóg Nachora, Bóg ich ojca, niech rozsądzi między nami. Jakub przysiągł więc przez bojaźń swego ojca Izaaka.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Jakub złożył na wzgórzu ofiarę i wezwał swych braci do jedzenia chleba. Jedli więc chleb i nocowali 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wzgórzu.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Nazajutrz wcześnie rano Laban wstał, ucałował swoich synów i swoje córki i błogosławił im. A Laban odszedł i wrócił na swoje miejsce.</w:t>
      </w:r>
      <w:r>
        <w:t xml:space="preserve"> </w:t>
      </w:r>
    </w:p>
    <w:p>
      <w:pPr>
        <w:pStyle w:val="Nagwek2"/>
        <w:keepNext/>
        <w:jc w:val="center"/>
      </w:pPr>
      <w:r>
        <w:t>Rozdział 32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Jakub też poszedł swoją drogą i spotkali go aniołowie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Jakub ich ujrzał, powiedział: To obóz Boga. I nadał temu miejscu nazwę Machanaim.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Jakub wysłał przed sobą posłańców do swego brata Ezawa, do ziemi Seir, do krainy Edomu.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rozkazał im: Tak powiecie do mego pana Ezawa: To mówi twój sługa Jakub: Byłem gościem u Labana i przebywałem z nim aż do tego czasu.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 woły, osły i owce, służących i służące, a posyłam oznajmić to memu panu, żebym znalazł łaskę w twoich oczach.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Posłańcy wrócili do Jakuba i mówili: Przyszliśmy do twego brata Ezawa, a on też idzie naprzeciwko ciebie, a z nim czterystu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Jakub bardzo się przestraszył i ogarnęła go trwoga. Podzielił więc lud, który z nim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>, oraz owce, woły i wielbłądy na dwa obozy.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Jeśli Ezaw przyjdzie do jednego obozu i uderzy na niego, to drugi obóz ocaleje.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Jakub powiedział: Boże mego ojca Abrahama i Boże mego ojca Izaaka, JAHWE, który do mnie powiedziałeś: Wróć do twojej ziemi i do twojej rodziny, a będę ci wyświadczał dobro.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jestem godzien wszelkiego miłosierdzia i całej wierności, które okazałeś swemu słudze. Bo tylko o lasce przeszedłem ten Jordan, a teraz mam dwa obozy.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Wyrwij mnie, proszę, z ręki mego brata, z ręki Ezawa, bo się go boję, że przyjdzie i zabije mnie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matki z dziećmi.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bowiem powiedziałeś: Na pewno będę ci wyświadczał dobro i rozmnożę twoje potomstwo jak piasek morski, który nie może być zliczony z powodu jego mnóstwa.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przenocował tam tej nocy, i wziął z tego, co miał pod ręką, dar dla swego brata Ezawa;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Dwieście kóz i dwadzieścia kozłów, dwieście owiec i dwadzieścia baranów;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Trzydzieści karmiących wielbłądzic z młodymi, czterdzieści krów i dziesięć wołów, dwadzieścia oślic i dziesięcioro ośląt.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oddał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ręce swoich sług, każde stado oddzielnie, i powiedział do swoich sług: Idźcie przede mną i zachowajcie odstęp między stadami.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rozkazał pierwszemu: Gdy spotka cię mój brat Ezaw, a spyta cię: Czyj jesteś? I dokąd idziesz? A czyje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stado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przed tobą?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odpowiesz: To jest dar od twego sługi Jakuba, posłany memu panu Ezawowi. A oto on sam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też rozkazał drugiemu i trzeciemu, i wszystkim idącym za tymi stadami: Tymi słowy mówcie do Ezawa, gdy go spotkacie.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Powiecie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też: Oto twój sługa Jakub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nami. Myślał bowiem: Przebłagam go darem, który idzie przede mną, a potem zobaczę jego oblicze. Może mnie przyjmie łaskawie.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poszedł przed nim ten dar, a sam przenocował tej nocy ze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swoim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obozem.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 tej nocy, wziął obie swe żony i dwie swoje służebnice oraz jedenastu swoich synów i przeszedł przez bród Jabboku.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wziął ich, przeprawił przez tę rzekę i przeprowadził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wszystko</w:t>
      </w:r>
      <w:r>
        <w:rPr>
          <w:rFonts w:ascii="Times New Roman" w:eastAsia="Times New Roman" w:hAnsi="Times New Roman" w:cs="Times New Roman"/>
          <w:noProof w:val="0"/>
          <w:sz w:val="24"/>
        </w:rPr>
        <w:t>, co miał.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Jakub zaś został sam. I walczył z nim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pewien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mężczyzna aż do wzejścia zorzy.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widząc, że nie może go pokonać, dotknął go w staw biodrowy i wytrącił biodro Jakubowi ze stawu, gdy się z nim mocował.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Puść mnie, bo już wzeszła zorza. Odpowiedział: Nie puszczę cię, aż mi pobłogosławisz.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mu powiedział: Jakie jest twoje imię? I odpowiedział: Jakub.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Twoim imieniem nie będzie już Jakub, ale Izrael, bo mężnie zmagałeś się z Bogiem i z ludźmi i zwyciężyłeś.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Jakub spytał: Powiedz mi, proszę, twoje imię. A on odpowiedział: Czemu pytasz o moje imię? I tam mu błogosławił.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Jakub nadał więc temu miejscu nazwę Penuel,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mówiąc</w:t>
      </w:r>
      <w:r>
        <w:rPr>
          <w:rFonts w:ascii="Times New Roman" w:eastAsia="Times New Roman" w:hAnsi="Times New Roman" w:cs="Times New Roman"/>
          <w:noProof w:val="0"/>
          <w:sz w:val="24"/>
        </w:rPr>
        <w:t>: Widziałem bowiem Boga twarzą w twarz, a moja dusza została zachowana.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kiedy minął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miejsce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Penuel, wzeszło słońce, a on utykał z powodu swojego biodra.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do dziś synowie Izraela nie jadają ścięgna, które jest w stawie biodrowym, gdyż dotknął Jakuba w staw biodrowy, w ścięgno, które się skurczyło.</w:t>
      </w:r>
      <w:r>
        <w:t xml:space="preserve"> </w:t>
      </w:r>
    </w:p>
    <w:p>
      <w:pPr>
        <w:pStyle w:val="Nagwek2"/>
        <w:keepNext/>
        <w:jc w:val="center"/>
      </w:pPr>
      <w:r>
        <w:t>Rozdział 33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Jakub podniósł oczy i zobaczył, że Ezaw nadchodzi, a z nim czterystu mężczyzn. Podzielił więc dzieci między Leę, Rachelę a dwie służące.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postawił na przodzie służące i ich dzieci, za nimi Leę i jej dzieci, a na końcu Rachelę z Józefem.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zaś wyszedł przed nich i pokłonił się siedem razy aż do ziemi, zanim doszedł do swego brata.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Ezaw wybiegł mu naprzeciw, objął go, rzucił mu się na szyję i całował go. I płakali.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podniósł oczy, zobaczył żony i dzieci i zapytał: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ci przy tobie? I odpowiedział: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dzieci, które Bóg w swej łaskawości dał twemu słudze.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przybliżyły się służące ze swoimi dziećmi i pokłoniły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Przybliżyła się też Lea ze swoimi dziećmi i pokłoniły się. Potem przybliżyli się Józef i Rachela i pokłonili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Ezaw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zapytał: Co znaczy cały ten obóz, z którym się spotkałem?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Jakub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odpowiedział: Abym znalazł łaskę w oczach mego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Ezaw powiedział: Ja mam dosyć, mój bracie, zatrzymaj to, co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Jakub powiedział: Nie, proszę, jeśli znalazłem teraz łaskę w twoich oczach, przyjmij dar z mojej ręki, bo gdy zobaczyłem twoje oblicze, to jakbym widział oblicze Boga, i ty łaskawie mnie przyjąłeś.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Przyjmij, proszę, mój dar, który ci przyniosłem, bo Bóg hojnie mi błogosławił, a mam dość wszystkiego. I tak nalegał na niego, że to przyjął.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Ezaw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powiedział: Ruszajmy w drogę i chodźmy, a ja pójdę przed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Jakub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mu odpowiedział: Mój pan wie, że mam ze sobą dzieci wątłe, a owce i krowy karmią młode. Jeśli popędzi się je przez cały dzień, zginie całe stado.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mój pan, proszę, idzie przed swoim sługą, a ja będę szedł powoli, jak nadąży stado, które jest przede mną, i jak nadążą dzieci, aż przyjdę do mego pana do Seiru.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Ezaw powiedział: Zostawię więc przy tobie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część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ludzi, którzy są ze mną. A on odpowiedział: A na cóż to? Obym znalazł łaskę w oczach mego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tego dnia Ezaw wrócił swą drogą do Seiru.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Jakub wyruszył do Sukkot i zbudował sobie dom, i zrobił szałasy dla swoich stad. Dlatego nazwał to miejsce Sukkot.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Jakub przyszedł szczęśliwie do miasta Sychem, które było w ziemi Kanaan, gdy wrócił z Paddan-Aram, i rozbił obóz przed miastem.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 sto monet kupił od synów Hemora, ojca Sychema, część pola, na którym rozbił swój namiot.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też postawił ołtarz i nazwał go: Mocny Bóg Izraela.</w:t>
      </w:r>
      <w:r>
        <w:t xml:space="preserve"> </w:t>
      </w:r>
    </w:p>
    <w:p>
      <w:pPr>
        <w:pStyle w:val="Nagwek2"/>
        <w:keepNext/>
        <w:jc w:val="center"/>
      </w:pPr>
      <w:r>
        <w:t>Rozdział 34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Dina, córka Lei, którą urodziła Jakubowi, wyszła, aby zobaczyć córki tej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zobaczył ją Sychem, syn Chamora Chiwwity, książę tej ziemi, porwał ją, spał z nią i ją zhańbił.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przylgnęła jego dusza do Diny, córki Jakuba, a zakochał się w dziewczynie i czule do niej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Sychem powiedział do swego ojca Chamora: Weź mi tę dziewczynę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Jakub usłyszał, że jego córka Dina została zhańbiona, a jego synowie byli przy jego stadach na polu. Jakub więc milczał aż do ich przyjścia.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Chamor, ojciec Sychema, wyszedł do Jakuba, aby z nim porozmawiać.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synowie Jakuba przyszli z pola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 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usłyszeli, ubolewali nad tym i bardzo się rozgniewali, że dopuścił się haniebnego czynu w Izraelu, śpiąc z córką Jakuba, czego nie wolno robić.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Chamor powiedział do nich: Mój syn Sychem przylgnął duszą do waszej córki. Dajcie mu ją, proszę,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Spowinowaćcie się z nami. Dajcie nam wasze córki i bierzcie sobie nasze 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będziecie z nami mieszkać, a ziemia będzie przed wami. Mieszkajcie i handlujcie w niej, i osadzajcie się w 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Sychem mówił też do jej ojca i braci: Niech znajdę łaskę w waszych oczach, a co mi powiecie, to dam.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Zażądajcie ode mnie jak największego wiana i darów, a dam, jak mi powiecie; tylko dajcie mi tę dziewczynę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synowie Jakuba odpowiedzieli Sychemowi i jego ojcu Chamorowi, mówiąc podstępnie, bo zhańbił ich siostrę Dinę.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powiedzieli im: Nie możemy dać naszej siostry nieobrzezanemu mężczyźnie, gdyż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byłaby 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dla nas hańba.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Zgodzimy się z wami tylko w ten sposób, jeśli zechcecie być do nas podobni i każdy z waszych mężczyzn będzie obrzezany.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damy wam nasze córki, a wasze córki weźmiemy sobie. Zamieszkamy z wami i staniemy się jednym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nas nie usłuchacie i nie dacie się obrzezać, weźmiemy naszą córkę i odejdziemy.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słowa ich spodobały się Chamorowi i jego synowi Sychemowi.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Młodzieniec nie odkładał więc tego, bo zakochał się w córce Jakuba. A był on ze wszystkich najbardziej szanowany w domu swego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Chamor i jego syn Sychem przyszli do bramy swego miasta, powiedzieli do mężczyzn swego miasta: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Ci mężczyźni spokojnie z nami żyją. Niech więc mieszkają w tej ziemi i handlują w niej, bo oto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nasza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ziemia jest dość przestronna dla nich. Będziemy brać sobie ich córki za żony, a nasze córki będziemy im dawać.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Zgodzą się ci mężczyźni mieszkać z nami, byśmy byli jednym ludem, ale pod warunkiem, że każdy mężczyzna u nas będzie obrzezany, tak jak i oni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obrzezani.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Czyż ich stada i dobytek oraz wszelkie ich bydło nie będą nasze?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tylko im pozwólmy, a zamieszkają z 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usłuchali Chamora i jego syna Sychema wszyscy wychodzący z bramy swego miasta. I został obrzezany każdy mężczyzna, który wychodził z bramy swego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trzeciego dnia, gdy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najbardziej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cierpieli, dwaj synowie Jakuba, Symeon i Lewi, bracia Diny, wzięli swoje miecze i śmiało weszli do miasta, i pomordowali wszystkich mężczyzn.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Zabili ostrzem miecza także Chamora oraz jego syna Sychema i zabrali Dinę z domu Sychema, i odeszli.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Synowie Jakuba wpadli do pomordowanych i złupili miasto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 to</w:t>
      </w:r>
      <w:r>
        <w:rPr>
          <w:rFonts w:ascii="Times New Roman" w:eastAsia="Times New Roman" w:hAnsi="Times New Roman" w:cs="Times New Roman"/>
          <w:noProof w:val="0"/>
          <w:sz w:val="24"/>
        </w:rPr>
        <w:t>, że zhańbili ich siostrę.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Zabrali ich owce, woły i osły oraz to, co było w mieście i na polu.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Cały ich majątek, wszystkie ich dzieci i żony wzięli do niewoli i zrabowali wszystko, co było w domach.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Jakub powiedział do Symeona i Lewiego: Zaniepokoiliście mnie, czyniąc mnie obrzydliwym u mieszkańców tej ziemi, u Kananejczyków i Peryzzytów. Ja mam niewielką liczbę ludzi, a oni zbiorą się przeciwko mnie i uderzą na mnie.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zginę ja i mój 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odpowiedzieli: Czyż miał traktować naszą siostrę jak nierządnicę?</w:t>
      </w:r>
      <w:r>
        <w:t xml:space="preserve"> </w:t>
      </w:r>
    </w:p>
    <w:p>
      <w:pPr>
        <w:pStyle w:val="Nagwek2"/>
        <w:keepNext/>
        <w:jc w:val="center"/>
      </w:pPr>
      <w:r>
        <w:t>Rozdział 35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Bóg powiedział do Jakuba: Wstań, wstąp do Betel i tam zamieszkaj. Zbuduj tam ołtarz Bogu, który ci się ukazał, gdy uciekałeś przed swoim bratem Ezawem.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Jakub powiedział do swych domowników i do wszystkich, którzy z nim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>: Usuńcie obcych bogów, którzy są wśród was, oczyśćcie się i zmieńcie swoje szaty.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Wstańmy i pójdźmy do Betel; tam zbuduję ołtarz Bogu, który mnie wysłuchał w dniu mego utrapienia i był ze mną w drodze, którą chodziłem.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Oddali więc Jakubowi wszystkich obcych bogów, których mieli, i kolczyki,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uszach, i Jakub zakopał je pod tym dębem, który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niedaleko Sychem.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wyruszyli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 drogę</w:t>
      </w:r>
      <w:r>
        <w:rPr>
          <w:rFonts w:ascii="Times New Roman" w:eastAsia="Times New Roman" w:hAnsi="Times New Roman" w:cs="Times New Roman"/>
          <w:noProof w:val="0"/>
          <w:sz w:val="24"/>
        </w:rPr>
        <w:t>. A strach Boży padł na okoliczne miasta i nie ścigali synów Jakuba.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Jakub przyszedł więc do Luz, które jest w ziemi Kanaan, czyli do Betel, on i cały lud, który z nim 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zbudował tam ołtarz, a nazwał to miejsce El-Betel, bo tam ukazał mu się Bóg, gdy uciekał przed swoim bratem.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umarła Debora, mamka Rebeki, i została pogrzebana przy Betel pod dębem. I nazwano go Allon-Bachut.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Bóg znowu ukazał się Jakubowi, gdy ten wracał z Paddan-Aram, i błogosławił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 mu Bóg: Twoje imię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Jakub. Nie będziesz już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zwany Jakubem, ale twoim imieniem będzie Izrael. I nadał mu imię Izrael.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Bóg mu powiedział: 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Bóg Wszechmogący. Bądź płodny i rozmnażaj się. Z ciebie powstanie naród i wiele narodów, a z twoich bioder wyjdą królowie.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Ziemię, którą dałem Abrahamowi i Izaakowi, dam tobie i twemu potomstwu po tobie dam tę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Bóg odszedł od niego z miejsca, na którym z nim rozmawiał.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Jakub postawił pomnik 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miejscu, gdzie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Bóg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nim rozmawiał, pomnik kamienny, i wylał na nim ofiarę z płynów, i polał go oliwą.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Jakub nadał temu miejscu, gdzie Bóg z nim rozmawiał, nazwę Betel.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wyruszyli z Betel i gdy mieli kawałek drogi do Efraty, Rachela zaczęła rodzić, a poród miała ciężki.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rodziła w wielkich bólach, położna powiedziała do niej: Nie bój się, bo i tego syna będziesz miała.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Kiedy uchodziła z niej dusza, bo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umarła, nadała mu imię Benoni; ale jego ojciec nazwał go Beniamin.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to umarła Rachela i została pogrzebana na drodze do Efraty, czyli Betlejem.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Jakub postawił pomnik na jej grobie.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pomnik grobu Racheli aż do dziś.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Izrael wyruszył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stamtąd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rozbił swój namiot za wieżą Eder.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Izrael mieszkał w tej krainie, Ruben poszedł i spał z Bilhą, nałożnicą swego ojca, i Izrael usłyszał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tym</w:t>
      </w:r>
      <w:r>
        <w:rPr>
          <w:rFonts w:ascii="Times New Roman" w:eastAsia="Times New Roman" w:hAnsi="Times New Roman" w:cs="Times New Roman"/>
          <w:noProof w:val="0"/>
          <w:sz w:val="24"/>
        </w:rPr>
        <w:t>. A synów Jakuba było dwunastu.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Lei: Ruben, pierworodny Jakuba, potem Symeon, Lewi, Juda, Issachar i Zebulon.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Racheli: Józef i Beniamin.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Bilhy, służącej Racheli: Dan i Neftali.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Synowie Zilpy, służącej Lei: Gad i Aszer.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synowie Jakuba, którzy mu się urodzili w Paddan-Aram.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Jakub przyszedł do swego ojca Izaaka, do Mamre, do miasta Arba, czyli Hebronu, gdzie przebywali Abraham i Izaak.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dni Izaaka było sto osiemdziesiąt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Izaak oddał ducha, i umarł, i został przyłączony do swego ludu, stary i syty dni; a pogrzebali go jego synowie, Ezaw i Jakub.</w:t>
      </w:r>
      <w:r>
        <w:t xml:space="preserve"> </w:t>
      </w:r>
    </w:p>
    <w:p>
      <w:pPr>
        <w:pStyle w:val="Nagwek2"/>
        <w:keepNext/>
        <w:jc w:val="center"/>
      </w:pPr>
      <w:r>
        <w:t>Rozdział 36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dzieje rodu Ezawa, czyli Edomu.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Ezaw pojął swoje żony z córek Kanaanu: Adę, córkę Elona Chetyty, Oholibamę, córkę Any, córki Sibeona Chiwwity;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Basmat, córkę Izmaela, siostrę Nebajota.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Ada urodziła Ezawowi Elifaza, a Basmat urodziła Rehuela.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Oholibama urodziła Jeusza, Jalama i Koracha.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synowie Ezawa, którzy mu się urodzili w ziemi Kanaan.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Ezaw wziął swoje żony, synów, córki i wszystkich domowników, swoje stada, wszystkie bydła i całe swoje mienie, które zdobył w ziemi Kanaan, i odszedł od swego brata Jakuba do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innej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ziemi;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Bo ich majątek był tak wielki, że nie mogli mieszkać razem, i ziemia, na której przebywali, nie mogła ich utrzymać z powodu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mnóstwa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ich stad.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Ezaw zamieszkał na górze Seir. Ezaw to Edom.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są dzieje rodu Ezawa, ojca Edomitów, na górze Seir.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to są imiona synów Ezawa: Elifaz, syn Ady, żony Ezawa, Rehuel, syn Basmat, żony Ezawa.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zaś Elifaza byli: Teman, Omar, Sefo, Gatam i Kenaz.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Timna była nałożnicą Elifaza, syna Ezawa, i urodziła Elifazowi Amaleka.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synowie Ady, żony Ezawa.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synowie Rehuela: Nachat, Zerach, Szamma i Mizza. Byli oni synami Basmat, żony Ezawa.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 byli synami żony Ezawa Oholibamy, córki Any, córki Sibeona. Urodziła ona Ezawowi Jeusza, Jalama i Koracha.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książęta spośród synów Ezawa, synowie Elifaza, pierworodnego Ezawa: książę Teman, książę Omar, książę Sefo, książę Kenaz.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Książę Korach, książę Gatam, książę Amalek. Ci książęta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pochodzą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Elifaza, w ziemi Edom,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synowie 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synowie Rehuela, syna Ezawa: książę Nachat, książę Zerach, książę Szamma, książę Mizza. Ci książęta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pochodzą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Rehuela, w ziemi Edom. Oni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synami Basmat, żony Ezawa.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synowie Oholibamy, żony Ezawa: książę Jeusz, książę Jalam, książę Korach. Ci książęta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pochodzą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Oholibamy, córki Any, żony Ezawa.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synowie Ezawa, czyli Edom, i 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ich książęta.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synowie Seira, Choryty, mieszkańcy tej ziemi: Lotan, Szobal, Sibeon i 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Diszon, Eser i Diszan.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książęta Chorytów, synowie Seira w ziemi Edom.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Lotana byli: Chori i Hemam; a siostrą Lotana była Tamna.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zaś Szobala: Alwan, Manachat, Ebal, Szefo i Onam.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Synami Sibeona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Ajja i Ana. To ten Ana, który znalazł muły na pustyni, gdy pasł osły swego ojca Sibeona.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dzieci Any: Diszon i Oholibama, córka 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synowie Diszona: Chemdan, Eszban, Jitran i Keran.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synowie Esera: Bilhan, Zaawan i Akan.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synowie Diszana: Us i Aran.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książęta Chorytów: książę Lotan, książę Szobal, książę Sibeon, książę 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Książę Diszon, książę Eser, książę Diszan.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to książęta Chorytów, według ich księstw, w ziemi Seir.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królowie, którzy panowali w ziemi Edom, zanim panował król nad synami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Edomie panował Bela, syn Beora, a nazwa jego miasta — Dinhaba.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Bela umarł, a w jego miejsce panował Jobab, syn Zeracha z Bosry.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Jobab umarł, a w jego miejsce panował Chuszam z ziemi Temanitów.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Chuszam umarł, a w jego miejsce panował Hadad, syn Bedada, który pokonał Midianitów na polu Moab, a nazwa jego miasta — Awit.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Hadad umarł, a w jego miejsce panował Samla z Masreki.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Samla umarł, a w jego miejsce panował Saul z Rechobot nad Rzeką.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umarł, a w jego miejsce panował Baalchanan, syn Akbora.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Baalchanan, syn Akbora, umarł, a w jego miejsce panował Hadar, a nazwa jego miasta — Pahu, a imię jego żony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Mehetabel,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 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córka Matredy, córki Mezahaba.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imiona książąt Ezawa, według ich rodów i miejscowości i według ich imion: książę Timna, książę Alwa, książę Jetet.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 Oholibama, książę Ela, książę Pinon.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 Kenaz, książę Teman, książę Mibsar.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Książę Magdiel, książę Iram.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książęta Edomu według miejsca ich zamieszkania w ziemi ich posiadłości.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Ezaw, ojciec Edomitów.</w:t>
      </w:r>
      <w:r>
        <w:t xml:space="preserve"> </w:t>
      </w:r>
    </w:p>
    <w:p>
      <w:pPr>
        <w:pStyle w:val="Nagwek2"/>
        <w:keepNext/>
        <w:jc w:val="center"/>
      </w:pPr>
      <w:r>
        <w:t>Rozdział 37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Jakub mieszkał w ziemi, gdzie jego ojciec był przybyszem, w ziemi Kanaan.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dzieje rodu Jakuba: Gdy Józef miał siedemnaście lat, pasł stada ze swoimi braćmi; młodzieniec był z synami Bilhy i z synami Zilpy, żony swego ojca. I Józef donosił ojcu o ich złej sławie.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Izrael kochał Józefa najbardziej ze wszystkich swoich synów,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urodził mu się w starości. I zrobił mu szatę wielobarwną.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jego bracia widzieli, że ojciec kocha go bardziej niż wszystkich jego braci, znienawidzili go i nie potrafili przyjaźnie z nim rozmawiać.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Pewnego razu Józefowi przyśnił się sen,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opowiedział go swoim braciom, tym bardziej go znienawidzili.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powiedział im: Posłuchajcie, proszę, snu, który mi się przyśnił.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Wiązaliśmy snopy na polu, a oto mój snop podniósł się i stanął, a wasze snopy otoczyły go i pokłoniły się mojemu snopowi.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odpowiedzieli mu jego bracia: Czyżbyś miał królować nad nami? Czyż miałbyś nami rządzić? I jeszcze bardziej go znienawidzili z powodu snów i słów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Śnił mu się jeszcze drugi sen i opowiedział go swoim braciom: Znowu śnił mi się sen, a oto słońce, księżyc i jedenaście gwiazd pokłoniły mi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opowiedział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swemu ojcu i swoim braciom, jego ojciec zgromił go i powiedział mu: Cóż to za sen, który ci się śnił? Czy ja i twoja matka przyjdziemy z twoimi braćmi, aby ci się kłaniać aż do ziemi?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jego bracia zazdrościli mu, ale jego ojciec rozważał tę sprawę.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jego bracia odeszli, aby paść trzody swego ojca w Sychem.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Izrael powiedział do Józefa: Czy twoi bracia nie pasą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trzody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Sychem? Chodź, a poślę cię do nich. A on odpowiedział: Oto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powiedział mu: Idź teraz i dowiedz się, jak się mają twoi bracia i co się dzieje z trzodami, i daj mi znać. Wysłał go więc z doliny Hebronu, a on przyszedł do Sychem.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spotkał 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pewien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człowiek, gdy błąkał się po polu. I człowiek ten zapytał go: Czego szukasz?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Szukam moich braci. Powiedz mi, proszę, gdzie oni pasą trzody.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ten odpowiedział: Odeszli stąd, bo słyszałem, jak mówili: Pójdźmy do Dotan. I Józef poszedł za swoimi braćmi i znalazł ich w Dotan.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ujrzeli go z daleka, zanim do nich przyszedł, naradzali się, aby go zabić.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 jeden do drugiego: Oto idzie mistrz od snów.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 chodźcie, zabijmy go i wrzućmy do jakiejś studni, i powiemy: Pożarł go zły zwierz. I zobaczymy, co będzie z jego snów.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Ruben, gdy to usłyszał, chciał go wybawić z ich rąk i powiedział: Nie zabijajmy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Ruben powiedział też do nich: Nie wylewajcie krwi,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wrzućcie go do tej studni, która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pustyni, i nie podnoście na niego ręki.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 mówił to</w:t>
      </w:r>
      <w:r>
        <w:rPr>
          <w:rFonts w:ascii="Times New Roman" w:eastAsia="Times New Roman" w:hAnsi="Times New Roman" w:cs="Times New Roman"/>
          <w:noProof w:val="0"/>
          <w:sz w:val="24"/>
        </w:rPr>
        <w:t>, aby go wybawić z ich rąk i przywrócić go swemu ojcu.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Józef przyszedł do swoich braci, obdarli go z jego szaty, z szaty wielobarwnej, którą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Następnie chwycili go i wrzucili do studni, która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pusta, bez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usiedli, aby jeść chleb, a gdy podnieśli swoje oczy, zobaczyli grupę Izmaelitów idących z Gileadu. Ich wielbłądy niosły wonne korzenie, kadzidło i mirrę, a szły, aby to zanieść do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Juda powiedział do swoich braci: Jaki pożytek będzie z tego, że zabijemy naszego brata i zataimy jego krew?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Chodźcie, sprzedajmy go Izmaelitom, a nie podnośmy na niego naszej ręki, bo to jest nasz brat i nasze ciało. I bracia go usłuchali.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przechodzili Midianici, kupcy, wyciągnęli Józefa ze studni i sprzedali go Izmaelitom za dwadzieścia srebrników, a oni zaprowadzili Józefa do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Ruben wrócił do tej studni, Józefa już w studni nie było. I rozdarł swoje szaty.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wrócił do swoich braci i powiedział: Nie ma chłopca, a ja dokąd pójdę?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wzięli szatę Józefa, zabili kozła i umoczyli szatę we krwi.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posłali tę wielobarwną szatę, aby ją zaniesiono do jego ojca, i powiedzieli: Znaleźliśmy to. Zobacz, czy to szata twego syna, czy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rozpoznał ją i powiedział: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szata mego syna, pożarł go zły zwierz. Józef na pewno został rozszarpany.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Jakub rozdarł swoje szaty, włożył wór na biodra i opłakiwał swego syna przez wiele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zeszli się wszyscy jego synowie i wszystkie jego córki, aby go pocieszyć, lecz nie dał się pocieszyć, ale mówił: Naprawdę zstąpię za moim synem do grobu. I opłakiwał go jego ojciec.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Midianici sprzedali Józefa do Egiptu Potifarowi, dworzaninowi faraona, dowódcy straży.</w:t>
      </w:r>
      <w:r>
        <w:t xml:space="preserve"> </w:t>
      </w:r>
    </w:p>
    <w:p>
      <w:pPr>
        <w:pStyle w:val="Nagwek2"/>
        <w:keepNext/>
        <w:jc w:val="center"/>
      </w:pPr>
      <w:r>
        <w:t>Rozdział 38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tym czasie Juda odszedł od swoich braci i wstąpił do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pewnego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mieszkańca Adullam, który miał na imię Chira.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Juda zobaczył tam córkę Kananejczyka, który miał na imię Szua; pojął ją i obcował z 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poczęła i urodziła syna, i nadał mu imię 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znów poczęła i urodziła syna, i nadała mu imię Onan.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znowu urodziła syna i nadała mu imię Szela.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Juda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był w Kezib, gdy mu go urodziła.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Juda wziął dla swojego pierworodnego syna Era żonę imieniem Tamar.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Er, pierworodny Judy, był zły w oczach JAHWE, więc JAHWE go zabił.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Juda powiedział do Onana: Obcuj z żoną twego brata i ożeń się z nią, i wzbudź twemu bratu potomstwo.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Onan wiedział, że to potomstwo nie miało być jego; gdy obcował z żoną swego brata, wyrzucał swoje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nasienie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ziemię, aby nie wzbudzić potomstwa swemu bratu.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nie podobało się JAHWE to, 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Onan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robił, dlatego i jego JAHWE zabił.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Juda powiedział do swojej synowej Tamar: Mieszkaj w domu twego ojca jako wdowa, aż dorośnie mój syn Szela. Powiedział bowiem: Oby on też nie umarł jak jego bracia. I Tamar odeszła, i mieszkała w domu swego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długim czasie umarła córka Szuy, żona Judy. Gdy Juda już pocieszył się, poszedł wraz ze swoim przyjacielem Chirą Adullamitą do Timny, do tych, co strzygli jego owce.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powiedziano o tym Tamarze: Oto twój teść idzie do Timny, aby strzyc swoje owce.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Zdjęła więc z siebie wdowie szaty, okryła się welonem i tak zasłonięta usiadła na rozstaju drogi, która prowadziła do Timny. Widziała bowiem, że Szela dorósł, a ona nie została mu dana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Juda zobaczył ją, pomyślał, że to nierządnica, bo zakryła swoją twarz.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Zszedł więc do niej z drogi i powiedział: Proszę, pozwól mi obcować z tobą. Nie wiedział bowiem, że to była jego synowa. I powiedziała: Co mi dasz, abyś mógł ze mną obcować?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odpowiedział: Poślę ci koźlątko ze stada. A ona rzekła: Dasz mi zastaw, dopóki nie przyślesz?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Cóż mam ci dać w zastaw? A ona odpowiedziała: Twój pierścień, twój sznur i twoją laskę, którą masz w ręce. Dał jej więc i obcował z nią; a ona poczęła z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wstała, odeszła, zdjęła z siebie welon i włożyła wdowie szaty.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Juda posłał koźlątko przez swego przyjaciela Adullamitę, aby odebrał zastaw z ręki tej kobiety, ale ten jej nie znalazł.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pytał ludzi w tym miejscu: Gdzie jest ta nierządnica, która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rozstaju tej drogi? Oni odpowiedzieli: Nie było tu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żadnej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nierządnicy.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Wrócił więc do Judy i powiedział: Nie znalazłem jej. I ludzie w tym miejscu powiedzieli: Nie było tu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żadnej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nierządnicy.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Juda powiedział: Niech sobie zatrzyma ten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zastaw</w:t>
      </w:r>
      <w:r>
        <w:rPr>
          <w:rFonts w:ascii="Times New Roman" w:eastAsia="Times New Roman" w:hAnsi="Times New Roman" w:cs="Times New Roman"/>
          <w:noProof w:val="0"/>
          <w:sz w:val="24"/>
        </w:rPr>
        <w:t>, abyśmy nie stali się pośmiewiskiem. Oto posyłałem to koźlątko, a ty jej nie znalazłeś.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upływie około trzech miesięcy powiedziano Judzie: Twoja synowa Tamar stała się nierządnicą i oto jest brzemienna z nierządu. Wtedy Juda powiedział: Wyprowadźcie ją i niech będzie spalona.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została wyprowadzona, posłała do swego teścia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wiadomość</w:t>
      </w:r>
      <w:r>
        <w:rPr>
          <w:rFonts w:ascii="Times New Roman" w:eastAsia="Times New Roman" w:hAnsi="Times New Roman" w:cs="Times New Roman"/>
          <w:noProof w:val="0"/>
          <w:sz w:val="24"/>
        </w:rPr>
        <w:t>: Jestem brzemienna z mężczyzny, do którego należą te rzeczy. Powiedziała przy tym: Rozpoznaj, proszę, czyj to pierścień, sznur i laska.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Juda rozpoznał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powiedział: Ona jest sprawiedliwsza ode mnie, ponieważ nie dałem jej memu synowi Szeli. I więcej z nią nie obcował.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nadszedł czas jej porodu, okazało się, że w jej łonie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bliźnięta.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rodziła,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jedno dziecko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wytknęło rękę, a położna ujęła ją i zawiązała na ręce czerwoną nić, mówiąc: Ten wyszedł pierwszy.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cofnął swoją rękę, oto wyszedł jego brat i powiedziała: Jak się przedarłeś? Na tobie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rozerwanie. I nadała mu imię Peres.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potem wyszedł jego brat, na którego ręce była czerwona nić. I nadała mu imię Zerach.</w:t>
      </w:r>
      <w:r>
        <w:t xml:space="preserve"> </w:t>
      </w:r>
    </w:p>
    <w:p>
      <w:pPr>
        <w:pStyle w:val="Nagwek2"/>
        <w:keepNext/>
        <w:jc w:val="center"/>
      </w:pPr>
      <w:r>
        <w:t>Rozdział 39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Józef został zaprowadzony do Egiptu. I Potifar, dworzanin faraona, dowódca straży, Egipcjanin, kupił go od Izmaelitów, którzy go tam zaprowadzili.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był z Józefem, tak że stał się człowiekiem, któremu się dobrze powodziło, i mieszkał w domu swego pana Egipcjanina.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pan widział, że JAHWE jest z nim i że JAHWE szczęści mu we wszystkim, co on 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Józef znalazł łaskę w jego oczach, i służył mu. Uczynił go zarządcą swego domu i wszystko, co miał, oddał w jego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tego czasu, gdy uczynił go zarządcą swego domu i wszystkiego, co miał, JAHWE błogosławił domowi Egipcjanina ze względu na Józefa. I błogosławieństwo JAHWE było nad wszystkim, co miał w domu i na polu.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oddał wszystko, co miał, w ręce Józefa i o niczym u siebie nie wiedział, tylko o chlebie, który spożywał. A Józef był przystojny i miły dla 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 wydarzeniach żona jego pana zwróciła swe oczy na Józefa i powiedziała: Połóż się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odmówił i powiedział do żony swego pana: Mój pan nie wie tak dobrze jak ja, 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jego domu, bo wszystko, co miał, oddał w moje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ma w tym domu nikogo większego ode mnie, i nie zabronił mi niczego oprócz ciebie, bo ty jesteś jego żoną. Jak więc mógłbym popełnić tak wielkie zło i zgrzeszyć przeciwko Bogu?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chociaż namawiała Józefa dzień w dzień, on nie zgadzał się z nią położyć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nią być.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Pewnego dnia, gdy wszedł do domu, aby wykonać swoje obowiązki, a nie było tam nikogo z domowników;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Uchwyciła go za szatę i powiedziała: Połóż się ze mną. Ale on zostawił swoją szatę w jej ręku, uciekł i wyszedł na zewnątrz.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ona zobaczyła, że zostawił szatę w jej ręku i uciekł na zewnątrz;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Zawołała swoich domowników i powiedziała do nich: Patrzcie,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pan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sprowadził do nas Hebrajczyka, aby nas zelżył. Przyszedł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bowiem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mnie, aby się ze mną położyć, ale krzyknęłam donośnym głosem.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usłyszał, że podnoszę swój głos i wołam, zostawił szatę u mnie, uciekł i wyszedł na zewnątrz.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zatrzymała u siebie jego szatę, aż przyszedł do domu jego pan;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powiedziała do niego te słowa: Przyszedł do mnie sługa, ten Hebrajczyk, którego przyprowadziłeś do nas, aby mnie zelżyć.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podniosłam swój głos i zawołałam, zostawił szatę u mnie i uciekł na zewnątrz.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jego pan usłyszał słowa swojej żony, które do niego powiedziała: Tak mi uczynił twój sługa, rozgniewał się bardzo.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pan Józefa wziął go i oddał do więzienia, tam gdzie sadzano więźniów królewskich. I przebywał tam w więzieniu.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JAHWE był z Józefem, okazał mu miłosierdzie i dał mu łaskę w oczach przełożonego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Przełożony więzienia oddał więc pod władzę Józefa wszystkich więźniów, którzy byli w więzieniu; a wszystkim, co tam się działo, on zarządzał.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przełożony więzienia nie doglądał tego, co mu powierzył, bo JAHWE był z nim, i co on czynił, to JAHWE szczęścił.</w:t>
      </w:r>
      <w:r>
        <w:t xml:space="preserve"> </w:t>
      </w:r>
    </w:p>
    <w:p>
      <w:pPr>
        <w:pStyle w:val="Nagwek2"/>
        <w:keepNext/>
        <w:jc w:val="center"/>
      </w:pPr>
      <w:r>
        <w:t>Rozdział 40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 wydarzeniach podczaszy króla Egiptu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piekarz dopuścili się wykroczenia przeciwko swojemu panu, królowi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Faraon więc rozgniewał się na obu swoich dworzan, na przełożonego podczaszych i na przełożonego piekarzy.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oddał ich do więzienia w domu dowódcy straży, na miejsce, gdzie Józef był więźniem.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dowódca straży oddał 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pod nadzór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Józefa, który im służył. I przebywali jakiś czas w więzieniu.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Pewnej nocy obydwaj — podczaszy i piekarz króla Egiptu, którzy byli więźniami w więzieniu — mieli sen, każdy inny, według swego tłumaczenia.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Józef przyszedł do nich rano i spostrzegł, że są smutni.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zapytał dworzan faraona, którzy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nim w więzieniu, w domu jego pana: Czemu macie dziś tak smutne twarze?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odpowiedzieli mu: Śnił się nam sen, a nie ma nikogo, kto by go wytłumaczył. Józef powiedział do nich: Czy nie do Boga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należą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wytłumaczenia? Opowiedzcie mi, proszę.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przełożony podczaszych opowiedział swój sen Józefowi: Śniło mi się, że przede mną była winorośl;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na winorośli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trzy gałązki. A ona jakby wypuszczała pąki i wychodził jej kwiat, i jej grona wydały dojrzałe winogrona.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kubek faraona był w mojej ręce. Wziąłem więc winogrona i wyciskałem je do kubka faraona, i podawałem kubek w ręce faraona.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Józef powiedział mu: Takie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wytłumaczenie tego snu: Trzy gałązki to trzy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trzech dniach faraon wywyższy twą głowę i przywróci cię na twój urząd, i będziesz podawał kubek faraona w jego rękę jak dawniej, gdy byłeś jego podczaszym.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wspomnij na mnie, gdy się będziesz miał dobrze, i wyświadcz mi, proszę, tę przysługę i wspomnij o mnie faraonowi, i uwolnij mnie z tego domu;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Bo siłą uprowadzono mnie z ziemi hebrajskiej, a do tego nic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złego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tu nie zrobiłem, żeby mnie wrzucono do tego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przełożony piekarzy, widząc, że dobrze wytłumaczył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powiedział do Józefa: Ja też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miałem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sen, a oto trzy białe kosze na mojej głowie;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 najwyższym koszu były wszelkie rodzaje pieczywa dla faraona, a ptaki jadły je z kosza,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który 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mojej głowie.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Józef odpowiedział: Takie jest wytłumaczenie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snu</w:t>
      </w:r>
      <w:r>
        <w:rPr>
          <w:rFonts w:ascii="Times New Roman" w:eastAsia="Times New Roman" w:hAnsi="Times New Roman" w:cs="Times New Roman"/>
          <w:noProof w:val="0"/>
          <w:sz w:val="24"/>
        </w:rPr>
        <w:t>: Trzy kosze to trzy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trzech dniach faraon zetnie ci głowę i powiesi cię na drzewie, a ptaki będą jadły twoje ciało.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trzeciego dnia, w dniu urodzin faraona, urządził on ucztę dla wszystkich swoich sług i w ich obecności kazał sprowadzić przełożonego podczaszych i przełożonego piekarzy.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przywrócił przełożonego podczaszych na jego urząd, aby podawał kubek do rąk faraona.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przełożonego piekarzy powiesił, jak im Józef wytłumaczył.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przełożony podczaszych nie pamiętał o Józefie, ale zapomniał o nim.</w:t>
      </w:r>
      <w:r>
        <w:t xml:space="preserve"> </w:t>
      </w:r>
    </w:p>
    <w:p>
      <w:pPr>
        <w:pStyle w:val="Nagwek2"/>
        <w:keepNext/>
        <w:jc w:val="center"/>
      </w:pPr>
      <w:r>
        <w:t>Rozdział 41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upływie dwóch lat śniło się faraonowi, że stał nad rzeką.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z rzeki wychodziło siedem pięknych i tłustych krów, które się pasły na łące.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też za nimi wychodziło z rzeki siedem innych krów, brzydkich i chudych, które stanęły obok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pierwszych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krów nad brzegiem rzeki.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 brzydkie i chude krowy pożarły siedem pięknych i tłustych krów. Wtedy faraon się obudził.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usnął, śnił po raz drugi. A oto siedem pełnych i cudnych kłosów wyrastało z jednego źdźbła.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też siedem kłosów cienkich i wysuszonych od wiatru wschodniego wyrastało za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 cienkie kłosy pożarły siedem pięknych i pełnych kłosów. Wtedy faraon się obudził,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to sen.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nastał ranek, był zaniepokojony w duchu i kazał wezwać wszystkich wróżbitów i mędrców Egiptu. I opowiedział im faraon swoje sny, ale nie było nikogo, kto by potrafił je faraonowi wytłumaczyć.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przełożony podczaszych powiedział do faraona: Przypominam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sobie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dziś moje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Faraon rozgniewał się na swoje sługi i oddał mnie pod straż w domu dowódcy straży, mnie i przełożonego piekarzy.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jednej nocy śnił się nam sen, mnie i jemu; każdemu śnił się sen według jego wytłumaczenia.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tam z nami młodzieniec, Hebrajczyk, sługa dowódcy straży, któremu opowiedzieliśmy nasze sny, a on wytłumaczył je nam, każdemu według jego snu.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stało się tak, jak nam wytłumaczył: Mnie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faraon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przywrócił na moje miejsce, a tamtego powiesił.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Faraon kazał więc wezwać Józefa i prędko go wyprowadzono z więzienia. Ostrzygł się, zmienił szaty i przyszedł do faraona.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faraon powiedział do Józefa: Śnił mi się sen, a nie ma nikogo, kto potrafi mi go wytłumaczyć. Ale słyszałem, jak mówiono o tobie, że gdy usłyszysz sen, umiesz go wytłumaczyć.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Józef odpowiedział faraonowi: To nie ja, ale Bóg da faraonowi szczęśliwą odpowiedź.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Faraon powiedział więc do Józefa: Oto w moim śnie stałem na brzegu rzeki.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rzeki wychodziło siedem tłustych i pięknych krów i pasły się na łące.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nimi zaś wychodziło siedem innych krów, nędznych, szpetnych i chudych; w całej ziemi Egiptu nie widziałem tak brzydkich.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chude i szpetne krowy pożarły siedem pierwszych tłustych krów.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choć je zjadły, nie było widać, że zjadły,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były szpetne jak i przedtem. I obudziłem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widziałem we śnie, jak oto siedem kłosów, pełnych i dorodnych, wyrastało z jednego źdźbła.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 nimi wyrastało siedem kłosów suchych, cienkich i wyschniętych od wschodniego wiatru.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te cienkie kłosy pożarły tych siedem dorodnych kłosów. I opowiedziałem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wróżbitom, ale nie było nikogo, kto by potrafił mi to wytłumaczyć.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Józef powiedział do faraona: Sen faraona jest jeden — Bóg oznajmił faraonowi, co uczyni.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Siedem pięknych krów to siedem lat, a siedem dorodnych kłosów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siedem lat. Jest to jeden sen.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Siedem zaś chudych i szpetnych krów, które wychodziły za nimi, to siedem lat; a siedem pustych kłosów i wyschniętych od wschodniego wiatru to będzie siedem lat głodu.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oto, co powiedziałem faraonowi: Bóg ukazał faraonowi, co uczyni.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Nadchodzi siedem lat wielkiej obfitości w całej ziemi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nich nastąpi siedem lat głodu i cała obfitość ziemi Egiptu pójdzie w zapomnienie, i głód wytrawi ziemię;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że obfitość ziemi nie będzie znana z powodu przyszłego głodu, bo będzie bardzo ciężki.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skoro sen śnił się faraonowi dwukrotnie,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oznacza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to, że ta rzecz jest postanowiona przez Boga i Bóg śpieszy ją wykonać.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 niech faraon znajdzie roztropnego i mądrego człowieka i postawi go nad ziemią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Niech faraon tak postąpi i ustanowi urzędników nad ziemią, i zbierze piątą część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plonów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ziemi Egiptu przez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siedem lat obfitości.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zbierają wszelką żywność w tych nadchodzących dobrych latach i zgromadzą zboża do dyspozycji faraona, i niech przechowują żywność w miastach.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Żywność ta będzie zapasem dla ziemi na te siedem lat głodu, które będą w ziemi Egiptu, aby ziemia nie niszczała od głodu.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podobało się to faraonowi i wszystkim jego sługom.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Faraon zapytał więc swoje sługi: Czy znajdziemy człowieka mu podobnego, w którym jest Duch Boży?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faraon powiedział do Józefa: Skoro Bóg oznajmił ci to wszystko, nie ma żadnego tak rozumnego i mądrego jak 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będziesz nad moim domem, a cały mój lud będzie postępować według rozkazu twoich ust. Tylko tronem będę większy od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Faraon powiedział jeszcze do Józefa: Oto ustanowiłem cię nad całą ziemią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Zdjął więc faraon pierścień z ręki i włożył go na rękę Józefa, oblekł go też w szatę bisiorową, a na szyję włożył mu złoty łańcuch.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kazał go wozić na swoim drugim rydwanie, i wołano przed nim: Na kolana! I ustanowił 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rządcą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całej ziemi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faraon powiedział do Józefa: Ja jestem faraonem, a bez twego pozwolenia nikt na całej ziemi Egiptu nie podniesie ani ręki, ani nogi.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faraon nadał Józefowi imię Safnat Paneach, i dał mu za żonę Asenat, córkę Poti-Fery, kapłana z On. I Józef wyjechał 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całą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ziemię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Józef miał trzydzieści lat, gdy stanął przed faraonem, królem Egiptu. Potem Józef odszedł od faraona i objechał całą ziemię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przez tych siedem urodzajnych lat ziemia rodziła obficie.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Józef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zgromadził całą żywność tych siedmiu lat, która była w ziemi Egiptu, i składał żywność w miastach. Składał w miastach urodzajne plony z otaczających je pól.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Józef więc nagromadził zboża tak wiele jak piasku morskiego, aż przestano je liczyć, bo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go bez liku.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zanim nastały lata głodu, Józefowi urodzili się dwaj synowie, których mu urodziła Asenat, córka Poti-Fery, kapłana z 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Józef nadał pierworodnemu imię Manasses, gdyż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mówił</w:t>
      </w:r>
      <w:r>
        <w:rPr>
          <w:rFonts w:ascii="Times New Roman" w:eastAsia="Times New Roman" w:hAnsi="Times New Roman" w:cs="Times New Roman"/>
          <w:noProof w:val="0"/>
          <w:sz w:val="24"/>
        </w:rPr>
        <w:t>: Bóg dał mi zapomnieć o całej mojej udręce i o całym domu mego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drugiemu nadał imię Efraim,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mówił: Bóg rozmnożył mnie w ziemi mego utrapienia.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skończyło się siedem lat obfitości, która była w ziemi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nadeszło siedem lat głodu, tak jak Józef przepowiedział. I głód był we wszystkich krainach, ale w całej ziemi Egiptu był chleb.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całej ziemi Egiptu był głód, lud wołał do faraona o chleb. I faraon powiedział wszystkim Egipcjanom: Idźcie do Józefa, a co wam powie, zróbcie.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na całej ziemi był głód. Józef otworzył więc wszystkie spichlerze, w których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 zboże</w:t>
      </w:r>
      <w:r>
        <w:rPr>
          <w:rFonts w:ascii="Times New Roman" w:eastAsia="Times New Roman" w:hAnsi="Times New Roman" w:cs="Times New Roman"/>
          <w:noProof w:val="0"/>
          <w:sz w:val="24"/>
        </w:rPr>
        <w:t>, i sprzedawał Egipcjanom, bo głód wzmógł się w ziemi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ze wszystkich krajów przyjeżdżano do Egiptu, by kupować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żywność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Józefa, bo wzmógł się głód na całej ziemi.</w:t>
      </w:r>
      <w:r>
        <w:t xml:space="preserve"> </w:t>
      </w:r>
    </w:p>
    <w:p>
      <w:pPr>
        <w:pStyle w:val="Nagwek2"/>
        <w:keepNext/>
        <w:jc w:val="center"/>
      </w:pPr>
      <w:r>
        <w:t>Rozdział 42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Jakub dowiedział się, że w Egipcie jest zboże, powiedział do swoich synów: Czemu się patrzycie jeden na drugiego?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mówił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: Oto słyszałem, że w Egipcie jest zboże. Jedźcie tam i kupcie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nam stamtąd, abyśmy żyli, a nie pomarli.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Dziesięciu braci Józefa wyruszyło więc do Egiptu, aby kupić zboże.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Jakub nie posłał Beniamina, brata Józefa, z jego braćmi, bo powiedział: By nie spotkało go jakieś nieszczęście.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Synowie Izraela przybyli więc wraz z innymi, aby kupić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zboże</w:t>
      </w:r>
      <w:r>
        <w:rPr>
          <w:rFonts w:ascii="Times New Roman" w:eastAsia="Times New Roman" w:hAnsi="Times New Roman" w:cs="Times New Roman"/>
          <w:noProof w:val="0"/>
          <w:sz w:val="24"/>
        </w:rPr>
        <w:t>, gdyż był głód w ziemi Kanaan.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Józef był rządcą tej ziemi i to on sprzedawał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zboża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całej ludności tej ziemi. A gdy przyszli bracia Józefa, pokłonili mu się twarzą do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Józef ujrzał swych braci, poznał ich, lecz udawał przed nimi obcego i rozmawiał z nimi surowo. Zapytał ich: Skąd przyszliście? Odpowiedzieli: Z ziemi Kanaan, aby nakupić żywności.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Józef rozpoznał swoich braci, ale oni go nie poznali.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Józef przypomniał sobie sny, które mu się śniły o nich, i powiedział im: Jesteście szpiegami i przyszliście, aby wypatrzyć nieobronne miejsca tej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mu odpowiedzieli: Nie, mój panie. Twoi słudzy przyszli, aby nakupić żywności.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Wszyscy jesteśmy synami jednego człowieka.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Jesteśmy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uczciwi. Twoi słudzy nie są szpiegami.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powiedział do nich: Nie, ale przyszliście wypatrzyć nieobronne miejsca tej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Powiedzieli: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nas, twoich sług, dwunastu braci, synów jednego człowieka w ziemi Kanaan. Najmłodszy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naszym ojcem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 domu</w:t>
      </w:r>
      <w:r>
        <w:rPr>
          <w:rFonts w:ascii="Times New Roman" w:eastAsia="Times New Roman" w:hAnsi="Times New Roman" w:cs="Times New Roman"/>
          <w:noProof w:val="0"/>
          <w:sz w:val="24"/>
        </w:rPr>
        <w:t>, a jednego już nie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Józef rzekł im: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tak, jak wam powiedziałem — jesteście szpiegami.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Zostaniecie co do tego wybadani: Na życie faraona, nie wyjdziecie stąd, dopóki nie przyjdzie tu wasz młodszy brat.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Wyślijcie jednego z was, aby przyprowadził waszego brata, a wy zostaniecie w więzieniu, aż wasze słowa się potwierdzą, czy mówicie prawdę. A jeśli nie, na życie faraona, jesteście szpiegami.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oddał ich pod straż na trzy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trzeciego dnia Józef powiedział do nich: Zróbcie tak, a będziecie żyć,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 się boję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jesteście uczciwi, niech jeden z waszych braci pozostanie związany tu w więzieniu; a wy jedźcie i odnieście zboże, aby się pozbyć głodu z waszych domów.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przyprowadźcie do mnie waszego najmłodszego brata, a wasze słowa sprawdzą się i nie umrzecie. I tak zrobili.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jeden do drugiego: Naprawdę zgrzeszyliśmy przeciwko naszemu bratu, bo widząc strapienie jego duszy, gdy nas błagał, nie wysłuchaliśmy go. Dlatego przyszło na nas to utrapienie.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Ruben odpowiedział im: Czyż nie mówiłem wam: Nie grzeszcie przeciw chłopcu? A nie usłuchaliście. Oto teraz żąda się odpowiedzialności za jego krew.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nie wiedzieli, że Józef rozumie, bo rozmawiał z nimi przez tłumacza.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odwrócił się od nich i zapłakał. Potem obrócił się do nich i rozmawiał z nimi. Wziął spośród nich Symeona i związał go na ich oczach.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Józef rozkazał, aby napełniono ich wory zbożem i każdemu z nich wrzucono do jego wora pieniądze,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żeby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dano im żywność na drogę. I tak zrobiono.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oni włożyli zboża na swoje osły i odjechali stamtąd.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gdy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jeden z nich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rozwiązał swój wór, aby w gospodzie dać karmę swemu osłu, zobaczył swoje pieniądze; były bowiem na wierzchu jego wora.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swoich braci: Zwrócono mi pieniądze, oto są w moim worze. Wtedy zamarło im serce i przerazili się, mówiąc jeden do drugiego: Cóż to nam Bóg uczynił?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przyszli do swego ojca Jakuba, do ziemi Kanaan, i opowiedzieli mu wszystko, co im się przydarzyło: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człowiek, pan tej ziemi, rozmawiał z nami surowo i wziął nas za szpiegów ziemi;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Powiedzieliśmy mu: Jesteśmy uczciwi, nie jesteśmy szpiegami;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Było nas dwunastu braci, synów naszego ojca; jednego już nie ma, a najmłodszy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teraz z naszym ojcem w ziemi Kanaan.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ten człowiek, pan tej ziemi, powiedział do nas: Po tym poznam, że jesteście uczciwi; zostawcie jednego z waszych braci u mnie, weźcie zboże, aby pozbyć się głodu z waszych domów, i idźcie;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przyprowadźcie waszego najmłodszego brata do mnie, abym poznał, że nie jesteście szpiegami, 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ludźmi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uczciwymi. Wtedy oddam wam waszego brata, a w tej ziemi będziecie mogli handlować.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opróżniali swoje wory, każdy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znalazł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swoim worze węzeł pieniędzy. Gdy wraz ze swoim ojcem zobaczyli węzły z pieniędzmi, przerazili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ich ojciec Jakub powiedział im: Osierociliście mnie. Nie ma Józefa i Symeona, a weźmiecie Beniamina; całe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się na mnie zwaliło.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Ruben powiedział do swego ojca: Zabij moich dwóch synów, jeśli go z powrotem nie przyprowadzę. Oddaj go pod moją opiekę, a ja ci go zwrócę.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 powiedział: Mój syn nie pójdzie z wami, gdyż jego brat umarł i tylko on jeden został. Jeśli przydarzy mu się nieszczęście na drodze, którą pójdziecie, w żalu doprowadzicie mnie, osiwiałego, do grobu.</w:t>
      </w:r>
      <w:r>
        <w:t xml:space="preserve"> </w:t>
      </w:r>
    </w:p>
    <w:p>
      <w:pPr>
        <w:pStyle w:val="Nagwek2"/>
        <w:keepNext/>
        <w:jc w:val="center"/>
      </w:pPr>
      <w:r>
        <w:t>Rozdział 43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ciężki głód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panował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tej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gdy zużyli zboże, które przynieśli z Egiptu, ich ojciec powiedział do nich: Idźcie znowu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kupcie nam trochę żywności.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Juda powiedział do niego: Ten człowiek uroczyście nam oświadczył: Nie zobaczycie mojej twarzy, jeśli nie będzie z wami waszego brata.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więc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poślesz naszego brata z nami, pojedziemy i nakupimy ci żywności;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nie poślesz, nie pojedziemy, bo ten człowiek mówił do nas: Nie zobaczycie mojej twarzy, jeśli nie będzie z wami waszego brata.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 zapytał: Dlaczego sprawiliście mi ból, mówiąc temu człowiekowi, że macie jeszcze brata?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Odpowiedzieli: Ten człowiek dokładnie się wypytał o nas i naszą rodzinę: Żyje jeszcze wasz ojciec? Macie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jeszcze jakiegoś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brata? I odpowiedzieliśmy mu na jego pytania. Skąd mogliśmy wiedzieć, że powie: Przyprowadźcie mi tu waszego brata?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Juda powiedział do swego ojca Izraela: Poślij chłopca ze mną. Powstaniemy i pojedziemy, abyśmy żyli, a nie pomarli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głodu</w:t>
      </w:r>
      <w:r>
        <w:rPr>
          <w:rFonts w:ascii="Times New Roman" w:eastAsia="Times New Roman" w:hAnsi="Times New Roman" w:cs="Times New Roman"/>
          <w:noProof w:val="0"/>
          <w:sz w:val="24"/>
        </w:rPr>
        <w:t>, tak my, jak i ty, i nasze 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 biorę odpowiedzialność za niego, ode mnie się go domagaj. Jeśli nie przyprowadzę go do ciebie i nie stawię go przed tobą, na zawsze będę ponosił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 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Gdybyśmy bowiem nie zwlekali, wrócilibyśmy już dwa razy.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Izrael, ich ojciec, powiedział do nich: Jeśli tak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musi być</w:t>
      </w:r>
      <w:r>
        <w:rPr>
          <w:rFonts w:ascii="Times New Roman" w:eastAsia="Times New Roman" w:hAnsi="Times New Roman" w:cs="Times New Roman"/>
          <w:noProof w:val="0"/>
          <w:sz w:val="24"/>
        </w:rPr>
        <w:t>, zróbcie w ten sposób: weźcie z najlepszych owoców ziemi w wasze naczynia i zanieście je temu człowiekowi w darze — trochę balsamu, trochę miodu, wonności, mirry, orzechów i migdałów.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Weźcie też ze sobą podwójną sumę pieniędzy, a pieniądze wrzucone na wierzch waszych worów zabierzcie ze sobą, bo może to była pomyłka.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Weźcie także waszego brata, wstańcie i jedźcie znowu do tego człowieka;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niech Bóg Wszechmogący da wam miłosierdzie przed tym człowiekiem, aby wam wypuścił waszego drugiego brata i Beniamina. A jeśli mam stracić swoje dzieci, to je stracę.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Mężczyźni wzięli więc ten dar, zabrali ze sobą podwójną sumę pieniędzy oraz Beniamina, wstali i pojechali do Egiptu, i stanęli przed Józefem.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Józef zobaczył z nimi Beniamina, powiedział do zarządcy jego domu: Wprowadź tych ludzi do domu, zabij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bydlę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przyrządź, bo ci ludzie w południe będą jedli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ten zrobił, jak mu Józef rozkazał, i wprowadził tych ludzi do domu Józefa.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zostali wprowadzeni do domu Józefa, bali się i mówili: Wprowadzono nas tu z powodu tych pieniędzy, które za pierwszym razem włożono do naszych worów, aby rzucić na nas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oszczerstwo</w:t>
      </w:r>
      <w:r>
        <w:rPr>
          <w:rFonts w:ascii="Times New Roman" w:eastAsia="Times New Roman" w:hAnsi="Times New Roman" w:cs="Times New Roman"/>
          <w:noProof w:val="0"/>
          <w:sz w:val="24"/>
        </w:rPr>
        <w:t>, napaść na nas i wziąć w niewolę nas i nasze osły.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Podeszli do zarządcy domu Józefa i rozmawiali z nim w drzwiach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powiedzieli: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Pozwól</w:t>
      </w:r>
      <w:r>
        <w:rPr>
          <w:rFonts w:ascii="Times New Roman" w:eastAsia="Times New Roman" w:hAnsi="Times New Roman" w:cs="Times New Roman"/>
          <w:noProof w:val="0"/>
          <w:sz w:val="24"/>
        </w:rPr>
        <w:t>, panie. Przyjechaliśmy za pierwszym razem kupić żywności.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przyjechaliśmy do gospody i rozwiązaliśmy nasze wory, pieniądze każdego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wierzchu jego wora, nasze pieniądze w pełnej wadze. Przywieźliśmy je więc ze sobą.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Przywieźliśmy też inne pieniądze ze sobą, aby nakupić żywności. Nie wiemy, kto włożył nasze pieniądze do naszych worów.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powiedział: Pokój wam, nie bójcie się. Bóg wasz, Bóg waszego ojca, dał wam skarb do waszych worów. Wasze pieniądze doszły do mnie. I wyprowadził do nich Symeona.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ten wprowadził tych ludzi do domu Józefa, dał im wody, aby umyli sobie nogi; dał też karmę ich osłom.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przygotowali dar, zanim Józef przyszedł w południe. Słyszeli bowiem, że tam mieli jeść chleb.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Józef wszedł do domu, przynieśli mu dar, który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ze sobą w tym domu, i pokłonili mu się aż do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dowiadywał się, jak się im powodzi, i zapytał: Czy wasz ojciec jest zdrowy, ten starzec, o którym mi opowiadaliście? Czy jeszcze żyje?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odpowiedzieli: Twój sługa, nasz ojciec, jest zdrowy, jeszcze żyje. I uklękli, i pokłonili mu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podniósł swe oczy i zobaczył swego brata Beniamina, syna swej matki, i zapytał: Czy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wasz najmłodszy brat, o którym mi opowiadaliście? I powiedział mu: Niech Bóg będzie ci miłosierny, miły synu.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nagle Józef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wyszedł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bo wzruszył się do głębi swym bratem, i szukał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miejsca</w:t>
      </w:r>
      <w:r>
        <w:rPr>
          <w:rFonts w:ascii="Times New Roman" w:eastAsia="Times New Roman" w:hAnsi="Times New Roman" w:cs="Times New Roman"/>
          <w:noProof w:val="0"/>
          <w:sz w:val="24"/>
        </w:rPr>
        <w:t>, gdzie mógłby zapłakać. Wszedł więc do komnaty i tam płakał.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umył swoją twarz, wyszedł i gdy się opanował, powiedział: Kładźcie chleb.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Położono jemu osobno, im osobno i osobno Egipcjanom, którzy z nim jedli. Egipcjanie bowiem nie mogą jeść chleba z Hebrajczykami, gdyż to budzi odrazę u Egipcjan.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usiedli przed nim, pierworodny według swego pierworództwa, a młodszy według swej młodości. I dziwili się ci mężczyźni,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patrząc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jeden na drugiego.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brał potrawy sprzed siebie i kazał im zanieść. A porcja Beniamina była pięciokrotnie większa od porcji ich wszystkich. Pili i podpili sobie z nim.</w:t>
      </w:r>
      <w:r>
        <w:t xml:space="preserve"> </w:t>
      </w:r>
    </w:p>
    <w:p>
      <w:pPr>
        <w:pStyle w:val="Nagwek2"/>
        <w:keepNext/>
        <w:jc w:val="center"/>
      </w:pPr>
      <w:r>
        <w:t>Rozdział 44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Józef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rozkazał zarządcy swego domu: Napełnij wory tych ludzi zbożem, ile tylko mogą unieść, a pieniądze każdego włóż na wierzch jego wora.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kielich też, kielich srebrny, włóż na wierzch wora najmłodszego razem z pieniędzmi za zboże. I zrobił według słów Józefa, jak mu rozkazał.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świcie wyprawiono tych ludzi razem z ich osłami.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wyszli z miasta i byli niedaleko, Józef powiedział do zarządcy swego domu: Wstań, goń tych ludzi, a gdy ich dogonisz, powiedz do nich: Czemu oddaliście złem za dobro?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 to nie jest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kielich</w:t>
      </w:r>
      <w:r>
        <w:rPr>
          <w:rFonts w:ascii="Times New Roman" w:eastAsia="Times New Roman" w:hAnsi="Times New Roman" w:cs="Times New Roman"/>
          <w:noProof w:val="0"/>
          <w:sz w:val="24"/>
        </w:rPr>
        <w:t>, z którego pija mój pan i z którego wróży? Źle postąpiliście, dopuszczając się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dogonił ich więc i powiedział do nich te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mu odpowiedzieli: Dlaczego mój pan mówi takie słowa? Nie daj Boże, aby twoi słudzy mieli tak postąpić.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Przecież pieniądze, które znaleźliśmy na wierzchu naszych worów, przynieśliśmy do ciebie z powrotem z ziemi Kanaan. Jakże mielibyśmy kraść z domu twego pana srebro lub złoto?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którego z twoich sług to się znajdzie, niech umrze, a my będziemy niewolnikami mego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powiedział: Niech będzie tak, jak mówicie. Przy którym znajdzie się kielich, ten będzie niewolnikiem, a wy będziecie niewinni.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każdy szybko zdjął swój wór na ziemię i rozwiązał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szukał, zaczynając od starszego, a kończąc na najmłodszym. I znalazł kielich w worze Beniamina.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rozdarli swoje szaty, każdy załadował swego osła i wrócili do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więc Juda i jego bracia do domu Józefa, który tam jeszcze był. I upadli przed nim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Józef zapytał ich: Co zrobiliście? Czy nie wiedzieliście, że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człowiek jak ja potrafi wróżyć?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Juda odpowiedział: Cóż możemy odpowiedzieć memu panu? Co możemy mówić i jak mamy się usprawiedliwić? Bóg znalazł nieprawość u twoich sług. Oto jesteśmy niewolnikami mego pana, zarówno my, jak i ten, u którego znalazł się kielich.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Nie daj Boże, abym miał tak uczynić. Człowiek, w którego ręku znaleziono kielich, będzie moim niewolnikiem. Wy zaś jedźcie w pokoju do waszego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Juda podszedł do niego i powiedział: Mój panie!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Pozwól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twemu słudze mówić słowo do uszu mego pana, a niech nie zapala się twój gniew na twego sługę, gdyż ty jesteś jak sam faraon.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pan pytał swoich sług: Czy macie ojca albo brata?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odpowiedzieliśmy memu panu: Mamy ojca, starca, i chłopca małego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spłodzonego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jego starości. Jego brat umarł i tylko on został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swej matce, i jego ojciec go kocha.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mówiłeś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 nas</w:t>
      </w:r>
      <w:r>
        <w:rPr>
          <w:rFonts w:ascii="Times New Roman" w:eastAsia="Times New Roman" w:hAnsi="Times New Roman" w:cs="Times New Roman"/>
          <w:noProof w:val="0"/>
          <w:sz w:val="24"/>
        </w:rPr>
        <w:t>, swoich sług: Przyprowadźcie go do mnie, abym mógł go zobaczyć własnymi oczyma.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mówiliśmy do mego pana: Chłopiec nie będzie mógł opuścić swego ojca, bo gdyby opuścił swego ojca, ten by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powiedziałeś do swoich sług: Jeśli nie przyjdzie z wami wasz najmłodszy brat, więcej nie zobaczycie mojej twarzy.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przyszliśmy do twego sługi, mego ojca, powtórzyliśmy mu te słowa mego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nasz ojciec powiedział: Jedźcie znowu i kupcie nam trochę żywności.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powiedzieliśmy: Nie możemy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iść. Lecz jeśli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nami nasz najmłodszy brat, wtedy pojedziemy. Bo nie będziemy mogli zobaczyć twarzy tego człowieka, jeśli nie będzie z nami naszego najmłodszego brata.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twój sługa, mój ojciec, powiedział do nas: Wy wiecie, że moja żona urodziła mi dwóch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synów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Jeden wyszedł ode mnie i powiedziałem: Na pewno został rozszarpany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przez zwierzę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nie widziałem go do dziś.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zabierzecie mi też tego i spotka go nieszczęście, wtedy w żalu doprowadzicie mnie, osiwiałego, do grobu.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jeśli przyjdę do twego sługi, mojego ojca, a nie będzie z nami chłopca, z którym jest bardzo związany;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Stanie się tak, że jak tylko zobaczy, że chłopca nie ma, umrze. A twoi słudzy doprowadzą twego sługę, naszego ojca, osiwiałego, z żalu do grobu.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twój sługa wziął na siebie odpowiedzialność przed ojcem i mówił: Jeśli go nie przyprowadzę, będę po wszystkie dni winien grzechu przeciw mojemu ojcu.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więc, proszę, niech twój sługa zostanie niewolnikiem mego pana zamiast tego chłopca, a niech chłopak idzie ze swymi braćmi.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jak ja mam wrócić do mego ojca, gdy nie będzie ze mną tego chłopca? Nie chciałbym patrzeć na rozpacz, która by dotknęła mego ojca.</w:t>
      </w:r>
      <w:r>
        <w:t xml:space="preserve"> </w:t>
      </w:r>
    </w:p>
    <w:p>
      <w:pPr>
        <w:pStyle w:val="Nagwek2"/>
        <w:keepNext/>
        <w:jc w:val="center"/>
      </w:pPr>
      <w:r>
        <w:t>Rozdział 45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Józef nie mógł się dalej powstrzymać przed wszystkimi, którzy stali przed nim, i zawołał: Wyprowadźcie wszystkich ode mnie. I nikt przy nim nie został, gdy Józef dał się poznać swoim braciom.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wybuchnął tak głośnym płaczem, że słyszeli to Egipcjanie, słyszał też dom faraona.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Józef powiedział do swoich braci: 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Józef. Czy mój ojciec jeszcze żyje?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bracia nie mogli mu odpowiedzieć, bo zatrwożyli się wobec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Józef powiedział do swoich braci: Zbliżcie się, proszę, do mnie. A gdy zbliżyli się, powiedział: 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Józef, wasz brat, którego sprzedaliście do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teraz nie smućcie się ani się nie bójcie, że sprzedaliście mnie tutaj. Bóg bowiem posłał mnie przed wami dla zachowania waszego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Bo już dwa lata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trwa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głód na ziemi, a jeszcze pięć lat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zostaje</w:t>
      </w:r>
      <w:r>
        <w:rPr>
          <w:rFonts w:ascii="Times New Roman" w:eastAsia="Times New Roman" w:hAnsi="Times New Roman" w:cs="Times New Roman"/>
          <w:noProof w:val="0"/>
          <w:sz w:val="24"/>
        </w:rPr>
        <w:t>, w których nie będzie ani orki, ani żniwa.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posłał mnie więc przed wami, aby zachować wam potomność na ziemi i żeby ocalić wam życie dzięki wielkiemu wybawieniu.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nie wy mnie tu posłaliście, ale Bóg, który mnie ustanowił ojcem dla faraona i panem całego jego domu oraz władcą nad całą ziemią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Idźcie więc szybko do mego ojca i powiedzcie do niego: Tak mówi twój syn Józef: Bóg uczynił mnie panem całego Egiptu, przyjedź do mnie, nie zwlekaj.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mieszkał w ziemi Goszen i będziesz blisko mnie, ty, twoi synowie i synowie twoich synów, twoje owce i woły, i wszystko, co masz.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Będę cię tam żywił, bo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jeszcze pięć lat głodu, byś nie zginął z niedostatku ty, twój dom i wszystko, co masz.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wasze oczy i oczy mego brata Beniamina widzą, że moje usta do was mówią.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Opowiedzcie też memu ojcu o całej mojej chwale w Egipcie i o wszystkim, co widzieliście; spieszcie się więc i przyprowadźcie tu mego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rzucił się na szyję swemu bratu Beniaminowi i zapłakał. Beniamin też płakał na jego szyi.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pocałował wszystkich swoich braci, i płakał nad nimi. Potem jego bracia rozmawiali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rozgłoszono tę wieść w domu faraona: Przyjechali bracia Józefa. I podobało się to faraonowi i jego sługom.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faraon powiedział do Józefa: Powiedz swoim braciom: Zróbcie tak: Załadujcie swoje zwierzęta i idźcie, wróćcie do ziemi Kanaan.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Zabierzcie waszego ojca i waszych domowników i przyjedźcie do mnie. A dam wam dobre miejsce w ziemi Egiptu i będziecie się żywić tym, co najlepsze z tej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rozkaż im: Tak zróbcie: Weźcie sobie z ziemi Egiptu wozy dla waszych dzieci i dla waszych żon, weźcie też waszego ojca i przyjedźcie tutaj.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żałujcie waszych sprzętów, gdyż dobro całej ziemi Egiptu będzie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zrobili więc synowie Izraela. Józef dał im wozy zgodnie z rozkazem faraona, dał im też żywności na drogę.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 każdemu z nich szaty na zmianę, a Beniaminowi dał trzysta srebrników i pięć szat na zmianę.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też swemu ojcu takie rzeczy: dziesięć osłów niosących najlepsze płody Egiptu i dziesięć oślic niosących zboże, chleb i żywność na drogę dla jego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Wyprawił więc swoich braci i gdy odjeżdżali, powiedział do nich: Nie kłóćcie się po drodze.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Wyjechali z Egiptu i przyjechali do ziemi Kanaan, do swego ojca Jakuba.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oznajmili mu: Józef jeszcze żyje i jest władcą nad całą ziemią Egiptu. I zasłabło jego serce, bo im nie wierzył.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powtórzyli mu wszystkie słowa Józefa, które im powiedział. A kiedy zobaczył wozy, które Józef posłał, aby 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nich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przywieziono, ożył duch ich ojca Jakuba.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Izrael powiedział: To mi wystarczy. Mój syn Józef jeszcze żyje. Pójdę i zobaczę go, zanim umrę.</w:t>
      </w:r>
      <w:r>
        <w:t xml:space="preserve"> </w:t>
      </w:r>
    </w:p>
    <w:p>
      <w:pPr>
        <w:pStyle w:val="Nagwek2"/>
        <w:keepNext/>
        <w:jc w:val="center"/>
      </w:pPr>
      <w:r>
        <w:t>Rozdział 46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więc Izrael wyruszył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 drogę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ze wszystkim, co miał; a gdy przybył do Beer-Szeby, złożył ofiary Bogu swego ojca Izaaka.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Bóg powiedział do Izraela w nocnym widzeniu: Jakubie, Jakubie! A on odpowiedział: Oto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powiedział: 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Bogiem, Bogiem twego ojca. Nie bój się zejść do Egiptu, bo tam cię rozmnożę w wielki naród.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Pójdę z tobą do Egiptu i wyprowadzę cię stamtąd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powrotem</w:t>
      </w:r>
      <w:r>
        <w:rPr>
          <w:rFonts w:ascii="Times New Roman" w:eastAsia="Times New Roman" w:hAnsi="Times New Roman" w:cs="Times New Roman"/>
          <w:noProof w:val="0"/>
          <w:sz w:val="24"/>
        </w:rPr>
        <w:t>, a Józef położy swoją rękę na twoje oczy.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Jakub wyruszył z Beer-Szeby. I synowie Izraela wzięli swego ojca Jakuba, swoje dzieci i swe żony na wozy, które faraon posłał, aby go przywieziono.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Zebrali też swe stada i swój dobytek, który zdobyli w ziemi Kanaan, i przyjechali do Egiptu, Jakub i całe jego potomstwo razem z nim;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Swych synów i synów swoich synów, swoje córki i córki swoich synów oraz całe swoje potomstwo prowadził ze sobą do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imiona synów Izraela, którzy weszli do Egiptu — Jakub i jego synowie: pierworodny Jakuba, Ruben.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Rubena: Henoch, Pallu, Chesron i Karmi.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Synowie Symeona: Jemuel, Jamin, Ohad, Jakin, Sochar i Szaul, syn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kobiety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Kananejki.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Lewiego: Gerszon, Kehat i Merari.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Judy: Er, Onan, Szela, Peres i Zerach. Lecz Er i Onan umarli w ziemi Kanaan. A synami Peresa byli: Chesron i Chamul.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Issachara: Tola, Puwwa, Job i Szimron.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Zebulona: Sered, Elon i Jachleel.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są synowie Lei, których — jak i córkę Dinę, urodziła Jakubowi w Paddan-Aram. Wszystkich dusz jego synów i córek było trzydzieści trzy.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Gada: Sifion, Chaggi, Szuni, Esbon, Eri, Arodi i Areli.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Aszera: Jimna, Jiszwa, Jiszwi, Beria i siostra ich Serach. A synowie Berii: Cheber i Malkiel.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synowie Zilpy, którą Laban dał swej córce Lei, których ona urodziła Jakubowi — szesnaście dusz.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Racheli, żony Jakuba: Józef i Beniamin.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Józefowi zaś urodzili się w ziemi Egiptu Manasses i Efraim, których urodziła Asenat, córka Poti-Fery, kapłana z 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Beniamina: Bela, Beker, Aszbel, Gera, Naaman, Echi, Rosz, Muppim, Chuppim i Ard.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synowie Racheli, którzy się urodzili Jakubowi. Wszystkich dusz — czternaście.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Dana: Chuszim.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Neftalego: Jachseel, Guni, Jeser i Szillem.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synowie Bilhy, którą Laban dał swej córce Racheli, i których urodziła Jakubowi. Wszystkich dusz — siedem.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Wszystkich, którzy przyszli z Jakubem do Egiptu, pochodzących z jego lędźwi, oprócz żon synów Jakuba, wszystkich dusz było sześćdziesiąt sześć.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synów Józefa, którzy mu się urodzili w Egipcie, były dwie dusze.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 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wszystkich dusz z domu Jakuba, które weszły do Egiptu,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siedemdziesiąt.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Jakub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posłał przed sobą Judę do Józefa, aby go uprzedził, zanim przybędzie do Goszen. I przybyli do ziemi Goszen.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Józef zaprzągł swój wóz, i wyjechał naprzeciw swemu ojcu Izraelowi do Goszen. A gdy go zobaczył, rzucił mu się na szyję i długo płakał na jego szyi.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Izrael powiedział do Józefa: Mogę już umrzeć, skoro ujrzałem twoją twarz, że jeszcze żyjesz.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Józef powiedział do swoich braci i do domu swego ojca: Pójdę zawiadomić faraona i powiem mu: Moi bracia i dom mego ojca, którzy byli w ziemi Kanaan, przyjechali do mnie;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mężczyźni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pasterzami, bo zajmowali się hodowlą bydła. Przyprowadzili więc swoje owce i woły, i wszystko, co 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wezwie was faraon i zapyta: Czym się zajmujecie?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Odpowiecie: Twoi słudzy od swego dzieciństwa aż do dziś są pasterzami, my i nasi ojcowie.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 ten sposób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będziecie mogli mieszkać w ziemi Goszen, bo Egipcjanie brzydzą się każdym pasterzem.</w:t>
      </w:r>
      <w:r>
        <w:t xml:space="preserve"> </w:t>
      </w:r>
    </w:p>
    <w:p>
      <w:pPr>
        <w:pStyle w:val="Nagwek2"/>
        <w:keepNext/>
        <w:jc w:val="center"/>
      </w:pPr>
      <w:r>
        <w:t>Rozdział 47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Józef więc przyszedł i powiedział faraonowi: Mój ojciec i moi bracia ze swymi owcami, wołami i ze wszystkim, co mają, przybyli z ziemi Kanaan; oto są w ziemi Goszen.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spośród swych braci wziął pięciu mężczyzn i przedstawił ich faraonowi.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faraon zapytał jego braci: Czym się zajmujecie?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odpowiedzieli faraonowi: Twoi słudzy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pasterzami, my i nasi ojcowie.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Powiedzieli jeszcze do faraona: Przyszliśmy, aby przebywać w tej ziemi, bo nie ma paszy dla stad,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mają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twoi słudzy, gdyż ciężki głód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panuje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ziemi Kanaan. Teraz prosimy, pozwól, aby twoi słudzy mieszkali w ziemi Goszen.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faraon powiedział do Józefa: Twój ojciec i twoi bracia przybyli do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Ziemia Egiptu jest przed tobą. W najlepszym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miejscu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tej ziemi osadź twego ojca i twoich braci, niech mieszkają w ziemi Goszen. A jeśli wiesz, że są wśród nich dzielni ludzie, uczyń ich przełożonymi nad moimi stadami.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Józef przyprowadził swego ojca Jakuba, i postawił go przed faraonem. A Jakub błogosławił faraona.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Faraon zapytał Jakuba: Ile lat życia sobie liczysz?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Jakub odpowiedział faraonowi: Liczba lat mego pielgrzymowania to sto trzydzieści. Krótkie i złe były lata mego życia i nie osiągnąłem wieku moich ojców podczas ich pielgrzymowania.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Jakub pobłogosławił faraona i odszedł sprzed jego oblicza.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Józef osiedlił swego ojca i swoich braci i dał im posiadłość w ziemi Egiptu, w najlepszym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miejscu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tej krainy, w ziemi Ramses, jak rozkazał faraon.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Józef żywił chlebem swego ojca i swoich braci, i cały dom swego ojca, aż do najmniejszego.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 całej ziemi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chleba, bo panował bardzo ciężki głód i była utrapiona przez głód ziemia Egiptu i ziemia Kanaan.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Józef zebrał więc wszystkie pieniądze, które znajdowały się w ziemi Egiptu i w ziemi Kanaan, za żywność, którą kupowano. I Józef wniósł te pieniądze do skarbu faraona.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zabrakło pieniędzy w ziemi Egiptu i w ziemi Kanaan, wszyscy Egipcjanie przyszli do Józefa i powiedzieli: Daj nam chleba. Dlaczego mamy umierać na twoich oczach? Gdyż nam już zabrakło pieniędzy.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Józef na to odpowiedział: Dajcie wasze bydła, a dam wam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żywność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wasze bydła, skoro zabrakło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pieniędzy.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Przyprowadzili więc swoje bydła do Józefa; i Józef dał im chleb za konie, za trzody owiec, za stada wołów i za osły. W tym roku zaopatrywał ich w żywność w zamian za wszelkie ich bydło.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minął ten rok, przyszli do niego w następnym roku i powiedzieli: Nie ukryjemy przed naszym panem, że już skończyły się nam pieniądze, a stada bydła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należą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naszego pana. Nie zostaje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nic przed naszym panem jak tylko nasze ciała i nasze pole.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Dlaczego mamy umierać na twoich oczach, zarówno my, jak i nasza ziemia? Kupuj za chleb nas i nasze pole, a my i nasza ziemia będziemy w niewoli u faraona. Daj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tylko ziarno, abyśmy żyli, a nie pomarli, i by ziemia nie opustoszała.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tak kupił Józef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całą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ziemię Egiptu dla faraona, bo każdy Egipcjanin sprzedał swoje pole, gdyż wzmógł się wśród nich głód. I cała ziemia stała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własnością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faraona.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przeniósł lud do miast, od jednego krańca Egiptu do drugiego.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kupił tylko ziemi kapłanów, bo kapłani mieli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żywność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przydzieloną im przez faraona i żywili się swoją żywnością, którą dał im faraon. Dlatego nie sprzedali swej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Józef powiedział do ludu: Oto teraz kupiłem was i waszą ziemię dla faraona. Macie tu ziarno, obsiejcie nim pola.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piątą część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waszych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plonów oddacie faraonowi, cztery zaś części będą wasze — na obsianie pól i na żywność dla tych, którzy są w waszych domach, i na żywność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dla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waszych 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odpowiedzieli: Uratowałeś nam życie! Obyśmy znaleźli łaskę w oczach swego pana, a będziemy niewolnikami faraona.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Józef ustanowił to jako prawo aż do dziś w ziemi Egiptu, aby faraonowi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oddawano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piątą część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plonów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. Tylko ziemia samych kapłanów nie stała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własnością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faraona.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 mieszkał w ziemi Egiptu, w ziemi Goszen. Nabywali w niej posiadłości na własność, byli płodni i bardzo się rozmnożyli.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Jakub żył w ziemi Egiptu siedemnaście lat. A w sumie Jakub przeżył sto czterdzieści siedem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zbliżył się czas śmierci Izraela. Wezwał więc swego syna Józefa i powiedział do niego: Jeśli teraz znalazłem łaskę w twoich oczach, połóż, proszę, twoją rękę pod moje biodro, a wyświadcz mi tę łaskę i wierność: Proszę, nie chowaj mnie w Egipcie;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zasnę z moimi ojcami, wywieziesz mnie z Egiptu i pochowasz mnie w ich grobie. A on powiedział: Uczynię według twego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Jakub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powiedział: Przysięgnij mi. I przysiągł mu. Potem Izrael pokłonił się na wezgłowie łoża.</w:t>
      </w:r>
      <w:r>
        <w:t xml:space="preserve"> </w:t>
      </w:r>
    </w:p>
    <w:p>
      <w:pPr>
        <w:pStyle w:val="Nagwek2"/>
        <w:keepNext/>
        <w:jc w:val="center"/>
      </w:pPr>
      <w:r>
        <w:t>Rozdział 48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to się stało, dano znać Józefowi: Oto twój ojciec zachorował. Wziął więc ze sobą swoich dwóch synów, Manassesa i Efraima.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powiedziano Jakubowi: Oto twój syn Józef idzie do ciebie. A Izrael zebrał siłę i usiadł na łożu.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Jakub powiedział do Józefa: Bóg Wszechmogący ukazał mi się w Luz, w ziemi Kanaan, i błogosławił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mnie: Oto ja uczynię cię płodnym i rozmnożę cię, i wywiodę z ciebie wielki lud. I dam tę ziemię twemu potomstwu po tobie w wieczne dziedzictwo.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teraz twoi dwaj synowie, Efraim i Manasses, którzy urodzili ci się w ziemi Egiptu, zanim przyszedłem tu do ciebie do Egiptu, są moimi. Będą moi jak Ruben i Symeon.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twoje dzieci, które spłodzisz po nich, będą twoje; będą zwane w swych posiadłościach imieniem swoich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wracałem z Paddan, umarła mi Rachela w ziemi Kanaan, w drodze, gdy byłem jeszcze w niewielkiej odległości od Efraty, i pogrzebałem ją tam przy drodze do Efraty, czyli Betlejem.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Izrael zobaczył synów Józefa, zapytał: Czyi oni są?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Józef odpowiedział swemu ojcu: To są moi synowie, których Bóg dał mi tutaj.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powiedział: Proszę, przyprowadź ich do mnie, abym im błogosławił.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oczy Izraela były tak słabe ze starości, że nie mógł widzieć. I przyprowadził ich do niego,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Jakub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ich pocałował i uścisnął.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Izrael powiedział do Józefa: Nie spodziewałem się, że będę jeszcze oglądał twoją twarz, a oto Bóg dał mi widzieć nawet twoje potomstwo.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Józef odsunął ich od jego kolan i pokłonił się twarzą aż do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Józef wziął obydwu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postawił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Efraima po swojej prawej ręce, czyli po lewej stronie Izraela; a Manassesa po swojej lewej ręce, czyli po prawej stronie Izraela, i przyprowadził ich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 wyciągnął swoją prawą rękę, położył ją na głowę Efraima, który był młodszy, a swoją lewą rękę na głowę Manassesa, umyślnie pokładając swoje ręce, choć pierworodny był Manasses.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błogosławił Józefowi, mówiąc: Bóg, przed którego obliczem chodzili moi ojcowie, Abraham i Izaak, Bóg, który mnie żywił od mej młodości aż do dziś;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Anioł, który wybawił mnie ze wszelkiego zła, niech błogosławi tym chłopcom i niech będą nazywani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od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mego imienia i od imienia moich ojców, Abrahama i Izaaka, i niech się rozmnożą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Józef zobaczył, że jego ojciec położył swoją prawą rękę na głowę Efraima, nie podobało mu się to. Wziął więc rękę swego ojca, aby ją przenieść z głowy Efraima na głowę Manassesa.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Józef powiedział do swego ojca: Nie tak, mój ojcze. Ten bowiem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pierworodny, połóż swoją prawą rękę na jego głowę.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jego ojciec wzbraniał się i powiedział: Wiem, mój synu, wiem. Ten też stanie się ludem i on też urośnie, ale jego młodszy brat go przewyższy, a z jego potomstwa wyjdzie mnóstwo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Błogosławił im więc tego dnia, mówiąc: Przez ciebie Izrael będzie błogosławił, mówiąc: Niech Bóg cię uczyni jak Efraim i jak Manasses. Tak wyróżnił Efraima przed Manassesem.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Izrael powiedział do Józefa: Oto ja umieram, ale Bóg będzie z wami i przywróci was do ziemi waszych ojców.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daję ci jedną część więcej niż twoim braciom, którą nabyłem moim mieczem i moim łukiem z ręki Amorytów.</w:t>
      </w:r>
      <w:r>
        <w:t xml:space="preserve"> </w:t>
      </w:r>
    </w:p>
    <w:p>
      <w:pPr>
        <w:pStyle w:val="Nagwek2"/>
        <w:keepNext/>
        <w:jc w:val="center"/>
      </w:pPr>
      <w:r>
        <w:t>Rozdział 49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Jakub wezwał swoich synów i powiedział: Zbierzcie się, a oznajmię wam, co was spotka w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waszych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ostatnich dniach.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Zbierzcie się i słuchajcie, synowie Jakuba, a słuchajcie waszego ojca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Rubenie, mój pierworodny, ty jesteś moją mocą i początkiem mojej siły, pierwszy dostojeństwem i pierwszy męstwem.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Niestabilny jak woda, nie będziesz przodować, bo wstąpiłeś do łoża twego ojca; wstępując do mojego posłania, zbezcześciłeś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Symeon i Lewi, bracia, ich miecze to narzędzia przemocy.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moja dusza nie wchodzi w ich radę, niech moja sława nie jednoczy się z ich zgromadzeniem, bo w swej zapalczywości zabili człowieka, a w samowoli wywrócili mur.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Przeklęta ich zapalczywość, bo uparta, i ich gniew, bo zatwardziały. Rozdzielę ich w Jakubie, a rozproszę ich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Judo, to ciebie będą chwalić twoi bracia, twoja ręka będzie na karku twoich nieprzyjaciół, synowie twego ojca będą ci się kłaniać.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Judo, szczenię lwie, wróciłeś od łupu, mój synu. Skłonił się i położył się jak lew i jak lwica. Któż go obudzi?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odjęte berło od Judy ani prawodawca spomiędzy jego nóg, aż przyjdzie Szylo i jemu będą posłuszne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Przywiąże do winorośli swoje oślę, a do wybornej winorośli — oślątko swojej oślicy. Wypierze w winie swoją szatę, a we krwi winogron — swoje odzienie.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oczy czerwone od wina, a zęby białe od mleka.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Zebulon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mieszkać na morskim brzegu, przy porcie okrętów, a jego granice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aż do Sydonu.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Issachar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osioł kościsty leżący między dwoma brzemionami.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Zobaczył, że spoczynek jest dobry i ziemię, że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urocza, nachylił swe ramię, by dźwigać, i stał się sługą składającym daninę.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 będzie sądzić swój lud jako jedno z pokoleń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 będzie wężem na drodze, żmiją na ścieżce kąsającą końskie pięty, tak że jeździec spadnie do tyłu.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Oczekuję twego zbawienia, PANIE!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Gad będzie zwyciężony przez wojsko, ale on na koniec zwycięży.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 Aszera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tłusty chleb, a on dostarczy przysmaków królewskich.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Neftali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wypuszczona łania, mówiący piękne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Józef, latorośl płodna, latorośl płodna przy źródle,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szczepy rozchodzą się po murze.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 napoili go goryczą i strzelali do niego, i nienawidzili go strzelcy;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Jednak jego łuk został potężny i wzmocniły się ramiona jego rąk dzięki rękom mocnego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Boga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Jakuba, stamtąd pasterz i opoka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 Boga twego ojca, który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cię wspomagał, i od Wszechmogącego, który ci pobłogosławi błogosławieństwami nieba z wysoka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błogosławieństwami głębin leżących na dole,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błogosławieństwami piersi i łona.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Błogosławieństwa twego ojca będą mocniejsze niż błogosławieństwa moich przodków aż do granic pagórków wiecznych. Będą nad głową Józefa i nad wierzchem głowy odłączonego od swych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Beniamin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drapieżny wilk, rano będzie jeść zdobycz, a wieczorem będzie dzielił łupy.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wszystkich dwanaście pokoleń Izraela i to, co im powiedział ich ojciec, gdy im błogosławił. Każdemu według jego błogosławieństwa błogosławił.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im nakazał: Ja będę przyłączony do mojego ludu. Pogrzebcie mnie z moimi ojcami w jaskini, która jest na polu Efrona Chetyty;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jaskini, która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polu Makpela naprzeciwko Mamre w ziemi Kanaan. Kupił ją wraz z polem Abraham od Efrona Chetyty jako grób na własność.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pogrzebano Abrahama i jego żonę Sarę, tam pogrzebano Izaaka i jego żonę Rebekę. Tam też pogrzebałem Leę.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Pole to i jaskinię na nim kupiono od synów Cheta.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Jakub przestał mówić do swoich synów, złożył swoje nogi na łoże i umarł, i został przyłączony do swego ludu.</w:t>
      </w:r>
      <w:r>
        <w:t xml:space="preserve"> </w:t>
      </w:r>
    </w:p>
    <w:p>
      <w:pPr>
        <w:pStyle w:val="Nagwek2"/>
        <w:keepNext/>
        <w:jc w:val="center"/>
      </w:pPr>
      <w:r>
        <w:t>Rozdział 50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Józef przypadł do twarzy swego ojca i płakał nad nim, i całował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Józef rozkazał swoim sługom, lekarzom, aby zabalsamowali jego ojca. I lekarze zabalsamowali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minęło czterdzieści dni, bo tyle trwa balsamowanie. Egipcjanie opłakiwali go przez siedemdziesiąt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upływie dni żałoby Józef powiedział do domowników faraona: Jeśli znalazłem teraz łaskę w waszych oczach, powiedzcie, proszę, do uszu faraona: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ojciec zobowiązał mnie przysięgą i powiedział: Oto ja umieram. Pogrzebiesz mnie w moim grobie, który sobie wykopałem w ziemi Kanaan. Teraz, proszę, pozwól mi pojechać i pogrzebać mego ojca, a potem wrócę.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Faraon powiedział: Jedź i pogrzeb twego ojca, jak cię zobowiązał przysięgą.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Józef pojechał więc, aby pogrzebać swego ojca. Jechali też z nim wszyscy słudzy faraona, także starsi jego domu i wszyscy starsi ziemi Egiptu;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cały dom Józefa, jego bracia i dom jego ojca. Tylko swoje dzieci, swoje owce i swoje woły zostawili w ziemi Goszen.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Wyruszyły też z nimi wozy i wyruszyli jeźdźcy. A orszak był bardzo wielki.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przyjechali aż do klepiska Atad, które jest za Jordanem, i tam opłakiwali go wielkim i bardzo głębokim lamentem. Józef przez siedem dni obchodził żałobę po swym ojcu.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obywatele ziemi Kanaan zobaczyli tę żałobę na klepisku Atad, mówili: To ciężka żałoba Egipcjan. Dlatego nazwano to miejsce Ebel-Misraim; leży ono za Jordanem.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synowie uczynili więc z nim tak, jak im rozkazał.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synowie zawieźli go do ziemi Kanaan i pogrzebali go w jaskini na polu Makpela naprzeciwko Mamre, którą kupił Abraham wraz z polem od Efrona Chetyty jako grób na własność.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pogrzebie swego ojca Józef wrócił do Egiptu wraz ze swymi braćmi i ze wszystkimi, którzy pojechali z nim na pogrzeb jego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bracia Józefa, widząc, że ich ojciec umarł, mówili: Może Józef będzie nas nienawidził i odpłaci nam sowicie za to wszystko zło, które mu uczyniliśmy.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Kazali więc powiedzieć do Józefa: Twój ojciec, zanim umarł, nakazał: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powiedzcie Józefowi: Proszę, wybacz teraz przestępstwo twoich braci i ich grzech, że wyrządzili ci zło. Proszę, wybacz teraz występek sługom Boga twego ojca. I Józef płakał, gdy to mówili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jego bracia podeszli, i upadli przed nim, mówiąc: Oto jesteśmy twoimi sługami.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Józef powiedział do nich: Nie bójcie się. Czyż ja jestem na miejscu Boga?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Obmyśliliście zło przeciwko mnie, ale Bóg obrócił to w dobro, żeby sprawić to, co się dziś dzieje, aby zachować tak wielki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 nie bójcie się. Ja będę żywić was i wasze dzieci. I tak ich pocieszał, i serdecznie z nimi rozmawiał.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Józef mieszkał w Egipcie, on sam i dom jego ojca. A Józef żył sto dziesięć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Józef oglądał synów Efraima aż do trzeciego pokolenia. Także synowie Makira, syna Manassesa, wychowali się na kolanach Józefa.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Józef powiedział do swoich braci: Ja umrę, ale Bóg na pewno was nawiedzi i wyprowadzi z tej ziemi do ziemi, którą przysiągł Abrahamowi, Izaakowi i Jakubowi.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Józef zobowiązał więc przysięgą synów Izraela i powiedział: Bóg na pewno was nawiedzi, a wtedy zabierzcie stąd moje 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Józef umarł, mając sto dziesięć lat. Zabalsamowano go i złożono do trumny w Egipcie.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2024-06-03T01:53:03Z</dcterms:modified>
</cp:coreProperties>
</file>