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Abrama: Wyjdź z twojej ziemi i od twojej rodziny, i z domu twego ojca do ziemi, którą ci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z ciebie wielki naród, będę ci błogosławił i rozsławię twoje imię, i będziesz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błogosławił tym, którzy tobie będą błogosławić; a tych, którzy przeklinają ciebie, będę przeklinać. W tobie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Abram, jak mu JAHWE rozkazał, poszedł z nim też Lot. Abram miał siedemdziesiąt pięć lat, gdy wyszedł z 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Abram wziął swoją żonę Saraj, Lota, syna brata swego, i cały dobytek, który zgromadzili, i dusze, które nabyli w Charanie, i wyszli, aby udać się do ziemi Kanaan; i przybyli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przeszedł tę ziemię aż do miejsca Sychem, do równiny More. Na tej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wówczas Kananejczycy.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ukazał się Abramowi, i powiedział: Twemu potomstwu dam tę ziemię.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zbudował tam ołtarz dla JAHWE,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stamtąd przeniósł się do góry na wschód od Betel i tam rozbił swój namiot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Betel od zachodu i Aj od wschodu. Tam również zbudował ołtarz dla JAHWE i wzywał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Abram wyruszył, idąc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nastał głód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 Abram zstąpił więc do Egiptu, aby tam gościć; ciężki bowiem był głód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zbliżał się do Egiptu, powiedział do swej żony Saraj: Oto wiem, że jesteś piękną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Egipcjanie cię zobaczą, powiedzą: To jego żona; i zabiją mnie, a ciebie zostawią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Mów, proszę,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 moją siostrą, aby mi się dobrze wiodło ze względu na ciebie i abym dzięki tobie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wszedł do Egiptu, Egipcjanie zobaczyli, że ta kobieta jest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ją też dostojnicy faraona i chwalili ją przed nim. I zabrano tę kobietę do domu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dobrze traktował Abrama ze względu na nią.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więc owce, woły, osły, służących i służące, oślice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dotknął faraona i jego dom wielkimi plagami z powodu Saraj, żony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wezwał więc Abrama i powiedział: Coś ty mi zrobił? Czemu mi nie powiedziałeś, że ona jest twoją żoną?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mówiłeś: Ona jest moją siostrą, tak że mogłem ją wziąć sobie za żonę? A teraz — oto twoja żona,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faraon rozkazał o nim swoim ludziom, i odprawili go wraz z żoną i wszystkim,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2024-06-01T21:42:53Z</dcterms:modified>
</cp:coreProperties>
</file>