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Amrafela, króla Szinearu, Arioka, króla Ellasaru, Kedorlaomera, króla Elamu i Tidala, króla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wojnę z Berą, królem Sodomy, z Birszą, królem Gomory, z Szinabem, królem Admy, z Szemeberem, królem Seboim, i z królem miasta Beli, czyli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oni połączyli się w dolinie Siddim,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dziś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Morze Słone.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lat służyli Kedorlaomerowi, a w trzynastym roku zbuntowali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w roku czternastym nadciągnął Kedorlaomer z królami,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, i pobił Rafaitów w Asztarot-Karnaim, Zuzytów w Ham, Emitów w Szawe-Kiriataim;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Chorytów na ich górze Seir aż do równiny Paran,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przybyli do En-Miszpat, czyli Kadesz, i wybili całą krainę Amalekitów, a także Amorytów mieszkających w Chasason-Tamar.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wyruszyli król Sodomy oraz król Gomory, król Admy, król Seboim i król Beli, czyli Soaru, i ustawili się do bitwy z nimi w dolinie Siddim.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Kedorlaomerem, królem Elamu, Tidalem, królem narodów, Amrafelem, królem Szinearu i Ariokiem, królem Ellasaru — czterech królów przeciw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dolina Siddim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pełna dołów ze smołą. Gdy uciekali królowie Sodomy i Gomory, wpadli tam, a pozostali uciekli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zabrali wszelkie mienie Sodomy i Gomory oraz całą ich żywność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Lota, bratanka Abrama, wraz z jego mieniem i odeszli. Mieszkał on bowiem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jeden zbieg, i oznajmił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Abramowi Hebrajczykowi, który mieszkał na równinach Mamrego Amoryty, brata Eszkola i Anera. Oni bowiem byli sprzymierzeni z Abramem.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Abram usłyszał, że jego brat został pojmany, wyprawił swoich trzystu osiemnastu wyszkolonych sług, urodzonych w jego domu, i ścigał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nocy podzielili się, on i jego słudzy,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napadli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 i pobili ich. Potem ścigali ich aż do Choby,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lewej stronie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Odzyskał całe mienie i odbił swego brata Lota wraz z jego mieniem, a także kobiety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wracał po pobiciu Kedorlaomera i królów,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, król Sodomy wyszedł mu na spotkanie w dolinie Szawe, czyli w dolinie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Melchisedek, król Salemu, wyniósł chleb i wino.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kapłanem Boga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błogosławił mu, mówiąc: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 Abram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 Najwyższego, właściciela nieba i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 Bóg Najwyższy, który wydał twoich wrogów w twoje ręce.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 mu dziesięcinę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Sodomy powiedział do Abrama: Oddaj mi ludzi, a mienie weź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Abram odpowiedział królowi Sodomy: Podniosłem swą rękę do JAHWE Boga Najwyższego, właściciela nieba i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wezmę najmniejszej nitki ani rzemyka od obuwia, ani niczego, co należy do ciebie, abyś nie powiedział: Ja wzbogaciłem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to, co moi słudzy zjedli, oraz przydział mężczyzn, którzy poszli ze mną: Anera, Eszkola i Mamrego; niech oni wezmą swój przydział.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2024-05-23T08:44:56Z</dcterms:modified>
</cp:coreProperties>
</file>