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Saraj, żona Abrama, nie urodziła 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dzieci</w:t>
      </w:r>
      <w:r>
        <w:rPr>
          <w:rFonts w:ascii="Times New Roman" w:eastAsia="Times New Roman" w:hAnsi="Times New Roman" w:cs="Times New Roman"/>
          <w:noProof w:val="0"/>
          <w:sz w:val="24"/>
        </w:rPr>
        <w:t>. Miała zaś służącą Egipcjankę, która miała na imię Hagar.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powiedziała Saraj do Abrama: Oto JAHWE nie pozwolił mi urodzić. Wejdź, proszę, do mojej służącej, może z niej będę miała dzieci. I Abram usłuchał głosu Saraj.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Wzięła więc Saraj, żona Abrama, swoją służącą Hagar, Egipcjankę, i dała ją swemu mężowi Abramowi za żonę po dziesięciu latach zamieszkania Abrama w 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Obcował więc z Hagar, a ona poczęła. A gdy spostrzegła, że poczęła, ze wzgardą patrzyła na swoją panią.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Saraj powiedziała do Abrama: Jesteś winien mojej krzywdy. Dałam moją służącą w twe ramiona.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jednak, widząc, że poczęła, patrzyła na mnie ze wzgardą. Niech JAHWE rozsądzi między mną a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Abram powiedział do Saraj: Oto twoja służąca jest w twoim ręku, zrób z nią, co uważasz za słuszne. I gdy Saraj dręczyła ją, uciekła od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Anioł JAHWE znalazł ją u źródła wód na pustyni, u źródła przy drodze do Szur.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zapytał: Hagar, służąco Saraj, skąd przyszłaś i dokąd idziesz?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odpowiedziała: Uciekam od swojej pani Saraj.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JAHWE powiedział jej: Wróć do swojej pani i poddaj się pod jej władzę.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 jej też Anioł JAHWE: Rozmnożę twoje potomstwo tak bardzo, że z powodu jego mnogości nie będzie 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można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policzyć.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Anioł JAHWE powiedział jej: Oto poczęłaś i urodzisz syna, a nadasz mu imię Izmael, bo JAHWE usłyszał twoje cierpienie.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Będzie on dzikim człowiekiem: jego ręka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przeciwko wszystkim, a ręka wszystkich przeciwko jemu; i będzie mieszkać w obecności wszystkich swoich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nazwała JAHWE, który mówił do niej: Ty jesteś Bogiem, który mnie widzi. Powiedziała bowiem: Czyż tu nie spoglądałam na tego, który widzi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nazwała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studnię studnią Żyjącego, który widzi mnie. Jest ona między Kadesz i Bered.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Hagar urodziła Abramowi syna. I nadał Abram swemu synowi, którego urodziła Hagar, imię Izmael.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Abram miał osiemdziesiąt sześć lat, gdy Hagar urodziła mu Izmaela.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2024-05-23T13:48:07Z</dcterms:modified>
</cp:coreProperties>
</file>