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Abram miał dziewięćdziesiąt dziewięć lat, JAHWE ukazał się Abramowi i powiedział do niego: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Wszechmogącym. Chodź przed moim obliczem i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zawrę moje przymierze między mną a tobą i rozmnożę cię bardzo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upadł na twarz, a Bóg powiedział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ustanawiam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przymierze z tobą i będziesz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już się nazywał Abram, ale twoje imię będzie Abraham, bo ustanowiłem cię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cię niezmiernie płodnym i od ciebie wywiodę narody, i od ciebie będą pochodzić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utwierdzę moje przymierze między mną a tobą oraz twoim potomstwem po tobie przez wszystkie pokolenia jako wieczne przymierze, abym był ci Bogiem i twemu potomstwu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tobie i twemu potomstwu po tobie ziemię, w której teraz przebywasz, całą ziemię Kanaan, jako własność na wieki, i 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Abrahamowi: Ty zaś zachowuj moje przymierze, ty i twoje potomstwo po tobie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przymierze, które będziecie zachowywać, między mną a wami i między twoim potomstwem po tobie: Każdy mężczyzna wśród was ma być 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Obrzezacie więc ciało waszego napletka;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znakiem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syn wśród was w ósmym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obrzezany, każdy mężczyzna przez wszystkie pokolenia, tak narodzony w 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nabyty za pieniądze od jakiegokolwiek cudzoziemca, który nie pochodzi z twego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Urodzony w twoim domu i nabyty za twoje pieniądze musi być obrzezany. A moje przymierze będzie na waszym ciele jako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nieobrzezany mężczyzna, któremu nie obrzezano ciała jego napletka, ta dusza będzie wykluczona ze swego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złamała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Abrahama: Twojej żony Saraj nie będziesz już nazywał imieniem Saraj, ale jej imię będzie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będę jej błogosławił, i dam ci z niej syna. Będę jej błogosławił 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narodów, i od niej będą pochodzić królowie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Abraham upadł na twarz i roześmiał się, i mówił w swoim sercu: Czy stuletniemu człowiekowi urodzi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>? I czy Sara w wieku dziewięćdziesięciu lat urodzi?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Abraham powiedział do Boga: 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Izmael żył przed twoim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powiedział: Naprawdę, twoja żona Sara urodzi ci syna i nadasz mu imię Izaak. I utwierdzę moje przymierze z nim jako wieczne przymierze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potomstwem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Izmaela też cię wysłuchałem. Oto błogosławiłem mu i uczynię go płodnym, i rozmnożę go bardzo obficie. Spłodzi on dwunastu książąt i uczynię go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 przymierze utwierdzę z Izaakiem, którego Sara urodzi ci za rok o tej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skończył z nim rozmowę, Bóg wzniósł się nad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swego syna Izmaela, wszystkich urodzonych w swym domu oraz wszystkich nabytych za pieniądze, wszystkich mężczyzn wśród domowników Abrahama, i obrzezał ciała ich napletków tego samego dnia, jak Bóg mu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dziewięćdziesiąt dziewięć lat, gdy obrzezano ciało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syn Izmael miał trzynaście lat, gdy obrzezano ciało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obrzezano Abrahama i jego syna Izmaela.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mężczyźni jego domu, urodzeni w domu i nabyci za pieniądze od cudzoziemców, zostali obrzezani z 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2024-05-24T17:41:07Z</dcterms:modified>
</cp:coreProperties>
</file>