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wyruszył stamtąd do ziemi południowej i zamieszkał między Kadesz a Szur, i był przybyszem w Gerarze.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Abraham powiedział o swej żonie Sarze: Ona jest moją siostrą. Dlatego Abimelek, król Geraru, posłał po Sarę i wziął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przyszedł do Abimeleka we śnie w nocy i powiedział mu: Umrzesz z powodu tej kobiety, którą wziąłeś, bo ona ma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Abimelek jeszcze nie zbliżył się do niej i powiedział: Panie, czy zabijesz też lud sprawiedliwy?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on sam nie mówił mi: Ona jest moją siostrą? I czy ona również nie mówiła: On jest moim bratem? Uczyniłem to w prostocie mego serca i z czystymi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 powiedział mu we śnie: Wiem, że uczyniłeś to w prostocie swego serca. Dlatego powstrzymałem cię, abyś nie zgrzeszył przeciwko mnie, i nie dopuściłem, abyś jej dotknął.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zwróć żonę mężowi, bo on jest prorokiem i będzie się modlił za ciebie, a będziesz żył. Jeśli jej nie zwrócisz, wiedz, że na pewno umrzesz, ty i wszystko, co jest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 wstał zatem wcześnie rano, zwołał wszystkie swoje sługi i do ich uszu opowiedział wszystko. Gdy ci mężczyźni to usłyszeli, bardzo się przestraszyli.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Abimelek wezwał Abrahama i powiedział mu: Co nam uczyniłeś? W czym zgrzeszyłem przeciwko tobie, że sprowadziłeś na mnie i na moje królestwo tak wielki grzech? Postąpiłeś ze mną tak, jak nie należy postępować.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Abimelek zapytał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Abrahama: Co widziałeś, że tak postąpiłeś?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odpowiedział: Bo myślałem — na pewno nie ma w tym miejscu bojaźni Bożej i zabiją mnie z powodu mojej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Zresztą ona naprawdę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moją siostrą, córką mego ojca, choć nie córką mojej matki. I została moją żoną.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Bóg wyprawił mnie na wędrówkę z domu mego ojca, powiedziałem do niej: Oto przysługa, jaką mi wyświadczysz — w każdym miejscu, do którego przyjdziemy, mów o mnie: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mój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Abimelek wziął owce i woły oraz służących i służące i dał Abrahamowi, i zwrócił mu jego żonę Sarę.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Abimelek powiedział: Oto moja ziemia jest przed tobą. Zamieszkaj, gdzie ci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 Sary powiedział: Dałem twemu bratu tysiąc srebrników. Oto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zasłoną twoich oczu u wszystkich,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tobą, i u wszystkich innych. O 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została pouczona.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modlił się do Boga i Bóg uzdrowił Abimeleka, a także jego żonę i jego służące, i one rodziły.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zamknął wszystkie łona domu Abimeleka z powodu Sary, żony Abrahama.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2024-05-23T06:16:12Z</dcterms:modified>
</cp:coreProperties>
</file>