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na ziemi, po tym pierwszym głodzie, który był za dni Abrahama. Izaak udał się więc do Abimeleka, króla Filistynów,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ukazał mu się i powiedział: Nie idź do Egiptu,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mieszkaj w 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przybyszem w tej ziemi, a ja będę z tobą i będę ci błogosławił. Tobie bowiem i twemu potomstwu dam te wszystkie krainy i dotrzymam przysięgi, którą złożyłem twemu ojcu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twoje potomstwo jak gwiazdy na niebie, i dam twemu potomstwu wszystkie te krainy. A będą błogosławione w twoim potomstwie wszystkie narody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posłuchał mego głosu i strzegł mego nakazu, moich przykazań, moich ustaw i moich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zamieszkał więc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mężczyźni tego miejsca pytali o jego żonę, odpowiedział: To moja siostra. Bał się bowiem mówić: To moja żona, by mężczyźni tego miejsca nie zabili go z powodu Rebeki, bo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mieszkał tam już dłuższy czas, król Filistynów Abimelek wyjrzał przez okno i zobaczył, że Izaak pieścił swą żonę Rebekę.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wezwał więc Izaaka i powiedział: To jest na pewno twoja żona. Dlaczego mówiłeś: To moja siostra? Izaak mu odpowiedział: Bo mówiłem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>: Abym nie umarł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powiedział: Coś ty nam zrobił? Mało brakowało, a ktoś z ludu spałby z twoją żoną i tak sprowadziłbyś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Abimelek całemu ludowi: Kto by dotknął tego człowieka albo jego żony,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Izaak posiał w tej ziemi i zebrał w tym roku stokrotny plon, bo 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wzbogacił się ów człowiek, i rozwijał się coraz bardziej, aż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trzody owiec i stada wołów oraz wiele sług, tak że Filistyni mu zazdrościli.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wykopali słudzy jego ojca, za dni jego ojca Abrahama, Filistyni zasypali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 do Izaaka: Odejdź od nas, bo jesteś dużo zamożniejszy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odszedł więc stamtąd i rozbił namioty w dolinie Gerar, i tam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Izaak na nowo odkopał studnie, które wykopali za dni jego ojca Abrahama, a które Filistyni zasypali po śmierci Abrahama, i nadał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 same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nazwy, jakie nadał im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Izaaka kopali w tej dolinie i znaleźli tam studnię ze źródlaną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z Geraru kłócili się z pasterzami Izaaka, mówiąc: To nasza woda. Nazwał więc tę studnię Esek, bo spierali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wykopali drugą studnię, również kłócili się o nią. Dlatego nazwał ją Sitna.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kolejną studnię, o którą już nie było sporu. Nazwał ją więc Rechobot i mówił: Oto teraz JAHWE dał nam miejsce, abyśmy się rozmnażali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nocy ukazał mu się JAHWE i 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twego ojca Abrahama. Nie bój się, bo jestem z tobą. Będę ci błogosławił i rozmnożę twoje potomstwo ze względu na mego sługę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więc tam ołtarz i wzywał imienia JAHWE, i rozbił tam swój namiot. Tam też słudzy Izaaka wykopali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przybyli do niego z Geraru Abimelek i Achuzat, jeden z jego przyjaciół, oraz dowódca jego wojska Pikol.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zapytał ich: Po co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Zobaczyliśmy naprawdę, że JAHWE jest z tobą, więc powiedzieliśmy: Niech będzie teraz przysięga między nami, między nami a tobą, i ustanowimy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 nam nie czynił nic złego, jak i my też nie dotknęliśmy ciebie i tylko dobrze ci czyniliśmy, i pozwoliliśmy ci odejść w pokoju;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teraz jesteś błogosławiony przez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wyprawił im ucztę; jedli więc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wstali wcześnie rano i złożyli sobie wzajemnie przysięgę. Potem Izaak pożegnał się z nimi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słudzy Izaaka przyszli i opowiedzieli mu o studni, którą wykopali: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to miasto nazywa się Beer-Szeba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miał czterdzieści lat, pojął sobie za żonę Judytę, córkę Beeriego Chetyty, i Bosmat, córkę Elona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przyczyną utrapień Izaaka i Rebeki.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2024-05-20T20:03:25Z</dcterms:modified>
</cp:coreProperties>
</file>