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wyruszył w drogę i poszedł do ziemi ludów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spojrzał, a oto w polu studnia i trzy stada owiec leżących przy niej. Z tej studni pojono bowiem stada, a wielki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przykrywał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wierzch tej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schodziły się wszystkie stada, odsuwano kamień z wierzchu studni i pojono owce. Potem znów zasuwano kamień na wierzch studni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zapytał ich: Moi bracia, skąd jesteście? I odpowiedzieli: Jesteśmy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znacie Labana, syna Nachora?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zapytał: Czy dobrze się miewa? A oni odpowiedzieli: Dobrze. Oto właśnie jego córka Rachela nadchodzi ze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Oto jeszcze jest jasny dzień i nie czas zganiać stada. Napójcie owce i idźcie, popaście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Nie możemy, dopóki nie zbiorą się wszystkie stada i nie odsuną kamienia z wierzchu studni. Wtedy napoimy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jeszcze tak z nimi rozmawiał, nadeszła Rachela z owcami swego ojca,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Jakub ujrzał Rachelę, córkę Labana, brata swej matki, z owcami Labana, brata swej matki, podszedł, odsunął kamień z wierzchu studni i napoił owce Labana, brata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pocałował Rachelę i głośno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 Racheli, że jest bratem jej ojca i że jest synem Rebeki. Ona pobiegła więc i oznajmiła to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usłyszał wieść o Jakubie, synu swojej siostry, wybiegł mu naprzeciw, objął go, ucałował i zaprowadził do swego domu.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Labanowi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Laban powiedział mu: Ty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kości i z mojego ciała.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Laban powiedział do Jakuba: Czyż dlatego, że jesteś moim bratem, będziesz mi służyć za darmo? Powiedz mi,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miał dwie córki: starsza miała na imię Lea, młodsza zaś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miała czułe oczy, Rachela zaś była piękna i miła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kochał Rachelę i powiedział: Będę ci służył siedem lat za twoją młodszą córkę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Lepiej mi ją dać tobie niż innemu mężczyźnie. Zamieszkaj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służył za Rachelę siedem lat, które wydawały mu się jak kilka dni, bo ją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 do Labana: Daj mi moją żonę, bo wypełniły się moje dni, abym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zebrał wszystkich mężczyzn tego miejsca i 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wieczór, wziął swoją córkę Leę i wprowadził ją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Jakuba</w:t>
      </w:r>
      <w:r>
        <w:rPr>
          <w:rFonts w:ascii="Times New Roman" w:eastAsia="Times New Roman" w:hAnsi="Times New Roman" w:cs="Times New Roman"/>
          <w:noProof w:val="0"/>
          <w:sz w:val="24"/>
        </w:rPr>
        <w:t>, a on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Zilpę swej córce Lei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okazało się, że to była Lea. Powiedział więc do Labana: Cóż mi zrobiłeś? Czy nie za Rachelę ci służyłem? Dlaczego mnie oszukałeś?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Nie ma u nas zwyczaju, aby młodszą wydawać za mąż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 jej tydzień, a dam ci i tę za służbę, którą mi odsłużysz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tak zrobił, i dopełnił jej tydzień. 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swoją córkę Rachelę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Bilhę swej córce Racheli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obcował też z Rachelą i kochał Rachelę bardziej niż Leę,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Lea była znienawidzona, otworzył jej łono. Rachela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poczęła więc i urodziła syna, i nadała mu imię Ruben. Powiedziała bowiem: JAHWE naprawdę wejrzał na moje utrapienie. Dlatego teraz mój mąż będzie mnie kochać.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znów poczęła i urodziła syna, powiedziała: JAHWE usłyszał, że byłam znienawidzona. Dlatego dał mi także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. I nadała mu imię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znów poczęła i urodziła syna, i powiedziała: Tym razem mój mąż przywiąże się do mnie, bo urodziłam mu trzech synów. Dlatego nadała mu imię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raz poczęła i urodziła syna, powiedziała: Teraz już będę chwalić JAHWE. Dlatego nadała mu imię Juda. I przestała rodzić.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2024-06-03T23:35:51Z</dcterms:modified>
</cp:coreProperties>
</file>