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Dina, córka Lei, którą urodziła Jakubowi, wyszła, aby zobaczyć córki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ją Sychem, syn Chamora Chiwwity, książę tej ziemi, porwał ją, spał z nią i ją zhańbił.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przylgnęła jego dusza do Diny, córki Jakuba, a zakochał się w dziewczynie i czule do niej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Sychem powiedział do swego ojca Chamora: Weź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usłyszał, że jego córka Dina została zhańbiona, a jego synowie byli przy jego stadach na polu. Jakub więc milczał aż do ich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Chamor, ojciec Sychema, wyszedł do Jakuba, aby z nim porozmawiać.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 przyszli z pola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ubolewali nad tym i bardzo się rozgniewali, że dopuścił się haniebnego czynu w Izraelu, śpiąc z córką Jakuba, czego nie wolno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Chamor powiedział do nich: Mój syn Sychem przylgnął duszą do waszej córki. Dajcie mu ją, proszę,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Spowinowaćcie się z nami. Dajcie nam wasze córki i bierzcie sobie nasze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wami. Mieszkajcie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Sychem mówił też do jej ojca i braci: Niech znajdę łaskę w waszych oczach, a co mi powiecie,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Zażądajcie ode mnie jak największego wiana i darów, a dam, jak mi powiecie; tylko dajcie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 odpowiedzieli Sychemowi i jego ojcu Chamorowi, mówiąc podstępnie, bo zhańbił ich siostrę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im: Nie możemy dać naszej siostry nieobrzezanemu mężczyźnie,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byłaby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Zgodzimy się z wami tylko w ten sposób, jeśli zechcecie być do nas podobni i każdy z waszych mężczyzn będzie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damy wam nasze córki, a wasze córki weźmiemy sobie. Zamieszkamy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nie usłuchacie i nie dacie się obrzezać, weźmiemy naszą córkę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słowa ich spodobały się Chamorowi i jego synowi Sychemowi.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nie odkładał więc tego, bo zakochał się w córce Jakuba. A był on ze wszystkich najbardziej szanowany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Chamor i jego syn Sychem przyszli do bramy swego miasta, powiedzieli do mężczyzn swego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mężczyźni spokojnie z nami żyją. Niech więc mieszkają w tej ziemi i handlują w niej, bo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jest dość przestronna dla nich. Będziemy brać sobie ich córki za żony, a nasze córki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Zgodzą się ci mężczyźni mieszkać z nami, byśmy byli jednym ludem, ale pod warunkiem, że każdy mężczyzna u nas będzie obrzezany, tak jak i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ich stada i dobytek oraz wszelkie ich bydło nie będą nasze?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im pozwólmy, a zamieszkają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i jego syna Sychema wszyscy wychodzący z bramy swego miasta. I został obrzezany każdy mężczyzna, który wychodził z bramy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cierpieli, dwaj synowie Jakuba, Symeon i Lewi, bracia Diny, wzięli swoje miecze i śmiało weszli do miasta, i pomordowali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ostrzem miecza także Chamora oraz jego syna Sychema i zabrali Dinę z domu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Jakuba wpadli do pomordowanych i złupili 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zhańbili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ich owce, woły i osły oraz to, co było w mieście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ich majątek, wszystkie ich dzieci i żony wzięli do niewoli i zrabowali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Symeona i Lewiego: Zaniepokoiliście mnie, czyniąc mnie obrzydliwym u mieszkańców tej ziemi, u Kananejczyków i Peryzzytów. Ja mam niewielką liczbę ludzi, a oni zbiorą się przeciwko mnie i uderzą na mnie.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zginę ja i mój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Czyż miał traktować naszą siostrę jak nierządnicę?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2024-05-25T02:40:23Z</dcterms:modified>
</cp:coreProperties>
</file>