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Jakuba: Wstań, wstąp do Betel i tam zamieszkaj. Zbuduj tam ołtarz Bogu, który ci się ukazał, gdy uciekałeś przed swoim bratem Ezawem.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Jakub powiedział do swych domowników i do wszystkich,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Usuńcie obcych bogów, którzy są wśród was, oczyśćcie się i zmieńcie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Wstańmy i pójdźmy do Betel; tam zbuduję ołtarz Bogu, który mnie wysłuchał w dniu mego utrapienia i był ze mną w drodze, którą chodziłem.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Oddali więc Jakubowi wszystkich obcych bogów, których mieli, i kolczyki,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uszach, i Jakub zakopał je pod tym dębem,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drogę</w:t>
      </w:r>
      <w:r>
        <w:rPr>
          <w:rFonts w:ascii="Times New Roman" w:eastAsia="Times New Roman" w:hAnsi="Times New Roman" w:cs="Times New Roman"/>
          <w:noProof w:val="0"/>
          <w:sz w:val="24"/>
        </w:rPr>
        <w:t>. A strach Boży padł na okoliczne miasta i nie ścigali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przyszedł więc do Luz, które jest w ziemi Kanaan, czyli do Betel, on i cały lud, który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a nazwał to miejsce El-Betel, bo tam ukazał mu się Bóg, gdy uciekał przed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pogrzebana przy Betel pod dębem. I nazwano go Allon-Bachut.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znowu ukazał się Jakubowi, gdy ten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mu Bóg: Twoje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Jakub. Nie będziesz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zwany Jakubem, ale twoim imieniem będzie Izrael. I nadał mu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mu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Wszechmogący. Bądź płodny i rozmnażaj się. Z ciebie powstanie naród i wiele narodów, a z twoich bioder wyjdą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którą dałem Abrahamowi i Izaakowi, dam tobie i twemu potomstwu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odszedł od niego z miejsca, na którym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Jakub postawił pomnik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rozmawiał, pomnik kamienny, i wylał na nim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nadał temu miejscu, gdzie Bóg z nim rozmawiał, nazwę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 i gdy mieli kawałek drogi do Efraty, Rachela zaczęła rodzić, a poród miała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rodziła w wielkich bólach, położna powiedziała do niej: Nie bój się,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uchodziła z niej dusza,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umarła, nadała mu imię Benoni; ale jego ojciec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umarła Rachela i została pogrzebana na drodze do Efraty, czyli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postawił pomnik na jej grobie.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pomnik grobu Racheli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Izrael 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rozbił swój namiot za wieżą 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Izrael mieszkał w tej krainie, Ruben poszedł i spał z Bilhą, nałożnicą swego ojca, i Izrael usłyszał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Ruben, pierworodny Jakuba, potem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Bilhy, służącej Racheli: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Zilpy, służącej Lei: Gad i Aszer.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Jakuba, którzy mu się urodzili w 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do swego ojca Izaaka, do Mamre, do miasta Arba, czyli Hebronu, gdzie przebywali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Izaaka było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oddał ducha, i umarł, i został przyłączony do swego ludu, stary i syty dni; a pogrzebali go jego synowie, Ezaw i Jakub.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2024-05-28T21:46:59Z</dcterms:modified>
</cp:coreProperties>
</file>