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mieszkał w ziemi, gdzie jego ojciec był przybyszem,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dzieje rodu Jakuba: Gdy Józef miał siedemnaście lat, pasł stada ze swoimi braćmi; młodzieniec był z synami Bilhy i z synami Zilpy, żony swego ojca. I Józef donosił ojcu o ich złej sławie.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Izrael kochał Józefa najbardziej ze wszystkich swoich synów,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urodził mu się w starości. I zrobił mu szatę wielobarwną.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jego bracia widzieli, że ojciec kocha go bardziej niż wszystkich jego braci, znienawidzili go i nie potrafili przyjaźnie z nim 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Józefowi przyśnił się sen,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opowiedział go swoim braciom, tym bardziej go znienawidzili.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powiedział im: Posłuchajcie, proszę, snu, który mi się przyśnił.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Wiązaliśmy snopy na polu, a oto mój snop podniósł się i stanął, a wasze snopy otoczyły go i pokłoniły się mojemu snopowi.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 jego bracia: Czyżbyś miał królować nad nami? Czyż miałbyś nami rządzić? I jeszcze bardziej go znienawidzili z powodu snów i słów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Śnił mu się jeszcze drugi sen i opowiedział go swoim braciom: Znowu śnił mi się sen, a oto słońce, księżyc i jedenaście gwiazd pokłoniły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opowiedział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swemu ojcu i swoim braciom, jego ojciec zgromił go i powiedział mu: Cóż to za sen, który ci się śnił? Czy ja i twoja matka przyjdziemy z twoimi braćmi, aby ci się kłaniać aż do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bracia zazdrościli mu, ale jego ojciec rozważał tę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jego bracia odeszli, aby paść trzody swego ojca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Izrael powiedział do Józefa: Czy twoi bracia nie pasą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trzody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Sychem? Chodź, a poślę cię do nich. A on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mu: Idź teraz i dowiedz się, jak się mają twoi bracia i co się dzieje z trzodami, i daj mi znać. Wysłał go więc z doliny Hebronu, a on przyszedł do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spotkał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człowiek, gdy błąkał się po polu. I człowiek ten zapytał go: Czego szukasz?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Szukam moich braci. Powiedz mi, proszę, gdzie oni pasą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odpowiedział: Odeszli stąd, bo słyszałem, jak mówili: Pójdźmy do Dotan. I Józef poszedł za swoimi braćmi i znalazł ich w Dotan.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ujrzeli go z daleka, zanim do nich przyszedł, naradzali się,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jeden do drugiego: Oto idzie mistrz od 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chodźcie, zabijmy go i wrzućmy do jakiejś studni, i powiemy: Pożarł go zły zwierz. I zobaczymy, co będzie z jego 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Ruben, gdy to usłyszał, chciał go wybawić z ich rąk i powiedział: Nie zabijajmy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Ruben powiedział też do nich: Nie wylewajcie krwi,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wrzućcie go do tej studni,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pustyni, i nie podnoście na niego ręki.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mówił to</w:t>
      </w:r>
      <w:r>
        <w:rPr>
          <w:rFonts w:ascii="Times New Roman" w:eastAsia="Times New Roman" w:hAnsi="Times New Roman" w:cs="Times New Roman"/>
          <w:noProof w:val="0"/>
          <w:sz w:val="24"/>
        </w:rPr>
        <w:t>, aby go wybawić z ich rąk i przywrócić go swemu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Józef przyszedł do swoich braci, obdarli go z jego szaty, z szaty wielobarwnej,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chwycili go i wrzucili do studni,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pusta, bez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usiedli, aby jeść chleb, a gdy podnieśli swoje oczy, zobaczyli grupę Izmaelitów idących z Gileadu. Ich wielbłądy niosły wonne korzenie, kadzidło i mirrę, a szły, aby to zanieść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powiedział do swoich braci: Jaki pożytek będzie z tego, że zabijemy naszego brata i zataimy jego krew?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sprzedajmy go Izmaelitom, a nie podnośmy na niego naszej ręki, bo to jest nasz brat i nasze ciało. I bracia go usłuchali.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przechodzili Midianici, kupcy, wyciągnęli Józefa ze studni i sprzedali go Izmaelitom za dwadzieścia srebrników, a oni zaprowadzili Józefa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Ruben wrócił do tej studni, Józefa już w studni nie było. I rozdarł swoje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wrócił do swoich braci i powiedział: Nie ma chłopca, a ja dokąd pójdę?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wzięli szatę Józefa, zabili kozła i umoczyli szatę we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tę wielobarwną szatę, aby ją zaniesiono do jego ojca, i powiedzieli: Znaleźliśmy to. Zobacz, czy to szata twego syna,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rozpoznał ją i powiedział: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szata mego syna, pożarł go zły zwierz. Józef na pewno został rozszarpany.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rozdarł swoje szaty, włożył wór na biodra i opłakiwał swego syna przez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zeszli się wszyscy jego synowie i wszystkie jego córki, aby go pocieszyć, lecz nie dał się pocieszyć, ale mówił: Naprawdę zstąpię za moim synem do grobu. I opłakiwał go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Midianici sprzedali Józefa do Egiptu Potifarowi, dworzaninowi faraona, dowódcy straży.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2024-05-30T16:29:12Z</dcterms:modified>
</cp:coreProperties>
</file>