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więc przyszedł i powiedział faraonowi: Mój ojciec i moi bracia ze swymi owcami, wołami i ze wszystkim, co mają, przybyli z ziemi Kanaan; oto są w ziemi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swych braci wziął pięciu mężczyzn i przedstawił ich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faraon zapytał jego braci: Czym się zajmujecie?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 faraonowi: Twoi słudzy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pasterzami, my i nasi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Powiedzieli jeszcze do faraona: Przyszliśmy, aby przebywać w tej ziemi, bo nie ma paszy dla stad,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 słudzy, gdyż ciężki głód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panuje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Kanaan. Teraz prosimy, pozwól, aby twoi słudzy mieszkali w ziemi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powiedział do Józefa: Twój ojciec i twoi bracia przybyli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Ziemia Egiptu jest przed tobą. W najlepszym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ziemi osadź twego ojca i twoich braci, niech mieszkają w ziemi Goszen. A jeśli wiesz, że są wśród nich dzielni ludzie, uczyń ich przełożonymi nad moimi stadami.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przyprowadził swego ojca Jakuba, i postawił go przed faraonem. A Jakub błogosławił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zapytał Jakuba: Ile lat życia sobie liczysz?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odpowiedział faraonowi: Liczba lat mego pielgrzymowania to sto trzydzieści. Krótkie i złe były lata mego życia i nie osiągnąłem wieku moich ojców podczas ich pielgrzymowania.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pobłogosławił faraona i odszedł sprzed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osiedlił swego ojca i swoich braci i dał im posiadłość w ziemi Egiptu, w najlepszym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krainy, w ziemi Ramses, jak rozkazał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żywił chlebem swego ojca i swoich braci, i cały dom swego ojca, aż do najmniejszego.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całej ziemi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chleba, bo panował bardzo ciężki głód i była utrapiona przez głód ziemia Egiptu i ziemia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zebrał więc wszystkie pieniądze, które znajdowały się w ziemi Egiptu i w ziemi Kanaan, za żywność, którą kupowano. I Józef wniósł te pieniądze do skarbu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pieniędzy w ziemi Egiptu i w ziemi Kanaan, wszyscy Egipcjanie przyszli do Józefa i powiedzieli: Daj nam chleba. Dlaczego mamy umierać na twoich oczach? Gdyż nam już zabrakło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Józef na to odpowiedział: Dajcie wasze bydła, a dam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żywność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wasze bydła, skoro zabrakło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więc swoje bydła do Józefa; i Józef dał im chleb za konie, za trzody owiec, za stada wołów i za osły. W tym roku zaopatrywał ich w żywność w zamian za wszelkie ich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minął ten rok, przyszli do niego w następnym roku i powiedzieli: Nie ukryjemy przed naszym panem, że już skończyły się nam pieniądze, a stada bydła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naszego pana. Nie zostaje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 przed naszym panem jak tylko nasze ciała i nasze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mamy umierać na twoich oczach, zarówno my, jak i nasza ziemia? Kupuj za chleb nas i nasze pole, a my i nasza ziemia będziemy w niewoli u faraona. Daj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ziarno, abyśmy żyli, a nie pomarli, i by ziemia nie opustoszała.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kupił Józef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Egiptu dla faraona, bo każdy Egipcjanin sprzedał swoje pole, gdyż wzmógł się wśród nich głód. I cała ziemia stała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własnością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lud do miast, od jednego krańca Egiptu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kupił tylko ziemi kapłanów, bo kapłani mieli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żywność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przydzieloną im przez faraona i żywili się swoją żywnością, którą dał im faraon. Dlatego nie sprzedali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powiedział do ludu: Oto teraz kupiłem was i waszą ziemię dla faraona. Macie tu ziarno, obsiejcie nim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piątą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plonów oddacie faraonowi, cztery zaś części będą wasze — na obsianie pól i na żywność dla tych, którzy są w waszych domach, i na żywność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waszych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odpowiedzieli: Uratowałeś nam życie! Obyśmy znaleźli łaskę w oczach swego pana, a będziemy niewolnikami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Józef ustanowił to jako prawo aż do dziś w ziemi Egiptu, aby faraonowi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oddawano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piątą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Tylko ziemia samych kapłanów nie stała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własnością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mieszkał w ziemi Egiptu, w ziemi Goszen. Nabywali w niej posiadłości na własność, byli płodni i bardzo się rozmnożyli.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żył w ziemi Egiptu siedemnaście lat. A w sumie Jakub przeżył sto czterdzieści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zbliżył się czas śmierci Izraela. Wezwał więc swego syna Józefa i powiedział do niego: Jeśli teraz znalazłem łaskę w twoich oczach, połóż, proszę, twoją rękę pod moje biodro, a wyświadcz mi tę łaskę i wierność: Proszę, nie chowaj mnie w Egipcie;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zasnę z moimi ojcami, wywieziesz mnie z Egiptu i pochowasz mnie w ich grobie. A on powiedział: Uczynię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Przysięgnij mi. I przysiągł mu. Potem Izrael pokłonił się na wezgłowie łoża.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2024-05-24T02:44:14Z</dcterms:modified>
</cp:coreProperties>
</file>