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wezwał swoich synów i powiedział: Zbierzcie się, a oznajmię wam, co was spotka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 i słuchajcie, synowie Jakuba, a słuchajcie waszego ojca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Rubenie, mój pierworodny, ty jesteś moją mocą i początkiem mojej siły, pierwszy dostojeństwem i pierwszy męstwem.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Niestabilny jak woda, nie będziesz przodować, bo wstąpiłeś do łoża twego ojca; wstępując do mojego posłania, zbezcześciłeś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Lewi, bracia, ich miecze to narzędzia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moja dusza nie wchodzi w ich radę, niech moja sława nie jednoczy się z ich zgromadzeniem, bo w swej zapalczywości zabili człowieka, a w samowoli wywrócili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Przeklęta ich zapalczywość, bo uparta, i ich gniew, bo zatwardziały. Rozdzielę ich w Jakubie, a rozproszę ich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to ciebie będą chwalić twoi bracia, twoja ręka będzie na karku twoich nieprzyjaciół, synowie twego ojca będą ci się kłaniać.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szczenię lwie, wróciłeś od łupu, mój synu. Skłonił się i położył się jak lew i jak lwica. Któż go obudzi?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odjęte berło od Judy ani prawodawca spomiędzy jego nóg, aż przyjdzie Szylo i jemu będą posłuszne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Przywiąże do winorośli swoje oślę, a do wybornej winorośli — oślątko swojej oślicy. Wypierze w winie swoją szatę, a we krwi winogron — swoje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czerwone od wina, a zęby białe od mleka.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Zebulon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mieszkać na morskim brzegu, przy porcie okrętów, a jego granice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Issachar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osioł kościsty leżący między dwoma brzemionami.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Zobaczył, że spoczynek jest dobry i ziemię,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urocza, nachylił swe ramię, by dźwigać, i stał się sługą składającym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sądzić swój lud jako jedno z 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wężem na drodze, żmiją na ścieżce kąsającą końskie pięty, tak że jeździec spadnie do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Oczekuję twego zbawienia,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będzie zwyciężony przez wojsko, ale on na koniec zwycięży.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tłusty chleb, a on dostarczy przysmaków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Neftali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wypuszczona łania, mówiący piękne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Józef, latorośl płodna, latorośl płodna przy źródle,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szczepy rozchodzą się po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napoili go goryczą i strzelali do niego, i nienawidzili go strzelcy;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jego łuk został potężny i wzmocniły się ramiona jego rąk dzięki rękom mocnego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stamtąd pasterz i opoka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Boga twego ojca,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wspomagał, i od Wszechmogącego, który ci pobłogosławi błogosławieństwami nieba z wysoka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błogosławieństwami głębin leżących na dole,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błogosławieństwami piersi i 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twego ojca będą mocniejsze niż błogosławieństwa moich przodków aż do granic pagórków wiecznych. Będą nad głową Józefa i nad wierzchem głowy odłączonego od swych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Beniamin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drapieżny wilk, rano będzie jeść zdobycz, a wieczorem będzie dzielił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wszystkich dwanaście pokoleń Izraela i to, co im powiedział ich ojciec, gdy im błogosławił. Każdemu według jego błogosławieństwa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im nakazał: Ja będę przyłączony do mojego ludu. Pogrzebcie mnie z moimi ojcami w jaskini, która jest na polu Efrona Chetyty;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jaskini,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 Makpela naprzeciwko Mamre w ziemi Kanaan. Kupił ją wraz z polem Abraham od Efrona Chetyty jako grób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pogrzebano Abrahama i jego żonę Sarę, tam pogrzebano Izaaka i jego żonę Rebekę. Tam też pogrzebałem Leę.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to i jaskinię na nim kupiono od synów Cheta.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przestał mówić do swoich synów, złożył swoje nogi na łoże i umarł, i został przyłączony do swego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2024-05-24T18:40:03Z</dcterms:modified>
</cp:coreProperties>
</file>