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stało się tak: Absalom, syn Dawida, miał piękną siostrę imieniem Tamar. I zakochał się w niej Amnon, syn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dręczył się Amnon tak, że zachorował z powodu swojej siostry Tamar. Była bowiem dziewicą i Amnonowi zdawało się rzeczą trudną, aby uczynić jej cokolwiek.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Amnon miał przyjaciela imieniem Jonadab, syna Szimy, brata Dawida. A Jonadab był człowiekiem bardzo przebiegłym.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go zapytał: Dlaczego ty, synu królewski, tak mizerniejesz z dnia na dzień? Dlaczego mi nic nie mówisz? Amnon odpowiedział: Zakochałem się w Tamar, siostrze mojego brata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Amnon położył się więc i udawał chorego. A gdy król przyszedł go odwiedzić, Amnon powiedział do króla: Pozwól, proszę, aby moja siostra Tamar przyszła i przygotowała na moich oczach dwa placki, abym jadł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posłał Tamar do domu, mówiąc: Idź teraz do domu twego brata Amnona i przygotuj mu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Tamar przyszła więc do domu swego brata Amnona, a on leżał. Wzięła mąkę i zagniotła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ciasto</w:t>
      </w:r>
      <w:r>
        <w:rPr>
          <w:rFonts w:ascii="Times New Roman" w:eastAsia="Times New Roman" w:hAnsi="Times New Roman" w:cs="Times New Roman"/>
          <w:noProof w:val="0"/>
          <w:sz w:val="24"/>
        </w:rPr>
        <w:t>, po czym uczyniła placki na jego oczach i upiekła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wzięła patelnię i wyłożyła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nim, lecz nie chciał jeść. I Amnon rozkazał: Niech wszyscy wyjdą ode mnie. Wszyscy wyszli więc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Amnon powiedział do Tamar: Przynieś jedzenie do sypialni, abym jadł z twojej ręki. Tamar wzięła więc placki, które przyrządziła, i przyniosła je swemu bratu Amnonowi do sypialni.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podawała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jedzenia, pochwycił ją i powiedział do niej: Chodź, połóż się ze mną, moja siostro.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mu odpowiedziała: Nie, mój bracie, nie hańb mnie, bo tak się nie postępuje w Izraelu. Nie popełniaj tego haniebnego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bowiem się udam ze swoją hańbą? A ty staniesz się jak jeden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nikczemnych w Izraelu. Proszę, porozmawiaj raczej z królem, bo on ci mnie nie odmówi.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chciał posłuchać jej głosu, ale przemógł ją i zhańbił, i położył się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Amnon znienawidził ją tak bardzo, że nienawiść, którą ją znienawidził, była większa niż miłość, jaką ją miłował. I Amnon powiedział jej: Wstań, idź stąd!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Odpowiedziała: Z jakiego powodu? Wyrzucając mnie, czynisz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większą krzywdę niż ta, którą już wyrządziłeś. Ale nie chciał jej posłuchać.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zawołał swego sługę, który mu usługiwał, i rozkazał: Wyprowadź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 mnie i zarygluj za nią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miała na sobie kolorową suknię, gdyż w takie szaty ubierały się córki króla, które były dziewicami. Wtedy jego sługa wyprowadził ją i zaryglował za nią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Tamar posypała swą głowę popiołem, rozdarła kolorową suknię,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nosiła</w:t>
      </w:r>
      <w:r>
        <w:rPr>
          <w:rFonts w:ascii="Times New Roman" w:eastAsia="Times New Roman" w:hAnsi="Times New Roman" w:cs="Times New Roman"/>
          <w:noProof w:val="0"/>
          <w:sz w:val="24"/>
        </w:rPr>
        <w:t>, położyła rękę na głowie i odeszła, głośno płacząc.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jej brat Absalom zapytał ją: Czy twój brat Amnon był z tobą?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milcz, moja siostro. To twój brat. Nie bierz tego do serca. Tamar mieszkała więc w osamotnieniu w domu swego brata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Dawid usłyszał o tym wszystkim, bardzo się rozgniewał.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nie rozmawiał z Amnonem ani źle, ani dobrze. Absalom bowiem nienawidził Amnona za to, że zhańbił jego siostrę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upływie dwóch lat, gdy strzyżono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Absaloma w Baal-Chasor, które znajduje się w pobliżu Efraim, Absalom zaprosił wszystkich synów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Absalom przyszedł do króla i powiedział: Oto teraz strzygą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twemu słudze. Proszę, niech król i jego słudzy pójdą z twoim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powiedział do Absaloma: Nie, mój synu. Teraz nie pójdziemy wszyscy, aby nie być dla ciebie ciężarem. A chociaż nalegał na niego, on nie chciał iść, ale go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powiedział: Jeśli nie, proszę, niech pójdzie z nami mój brat Amnon. Król zapytał go: Po cóż miałby iść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Absalom nalegał na niego, posłał z nim Amnona i wszystkich synów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nakazał swoim sługom: Zauważcie, kiedy serce Amnona podochoci się winem, a gdy powiem wam: Zabijcie Amnona, zabijcie go, nie bójcie się. Ja bowiem nakazuję to wam. Bądźcie odważni i sprawcie się dzielnie.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słudzy Absaloma uczynili z Amnonem tak, jak im nakazał Absalom. Wtedy wszyscy synowie króla wstali, każdy z nich dosiadł swego muła,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byli w drodze, dotarła do Dawida wieść: Absalom pozabijał wszystkich synów króla i nie pozostał z nich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wstał i rozdarł swoje szaty, i położył się na ziemi. Wszyscy jego słudzy stali dokoła niego w rozdartych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odezwał się Jonadab, syn Szimy, brata Dawida: Niech mój pan nie myśli,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zabito wszystkich młodzieńców, synów króla, bo tylko Amnon został zabity. Takie bowiem było postanowienie w umyśle Absaloma od tego dnia, w którym zhańbił jego siostrę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mój pan, król, nie dopuszcza tego do serca, myśląc, że zginęli wszyscy synowie króla, gdyż tylko Amnon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uciekł. A gdy młodzieniec pełniący straż podniósł oczy i spojrzał, oto za nim mnóstwo ludzi przychodziło drogą ze zbocza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Jonadab powiedział do króla: Oto synowie króla nadchodzą. Stało się tak, jak twój sługa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oto przybyli synowie króla, podnieśli głos i płakali. Król i wszyscy jego słudzy również gorzko 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uciekł i poszedł do Talmaja, syna Ammihuda, króla Geszur.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Dawid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opłakiwał swego syna przez wszystkie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uciekł więc i przyszedł do Geszur, gdzie przebywał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zapragnął zobaczyć Absaloma. Był już bowiem pocieszony po śmierci Amnona.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2024-05-30T16:26:54Z</dcterms:modified>
</cp:coreProperties>
</file>