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ze szczytu góry, oto Siba, sługa Mefiboszeta, zaszedł mu drogę z parą osiodłanych osłów, na których było dwieście chlebów, sto pęczków rodzynek, sto świeżych owoców i bukłak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 Sibę: Po co to? Siba odpowiedział: Osły są dla rodziny króla, by na nich jeździła, chleb i owoc na posiłek dla sług, a wino jest do picia dla znużonych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król: A gdzie jest syn twego pana? Siba odpowiedział królowi: Został w Jerozolimie. Powiedział bowiem: Dziś dom Izraela przywróci mi królestwo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Siby: Oto twoje jest wszystko, co należało do Mefiboszeta. Siba pokłonił się i odpowiedział: Obym znalazł łaskę w twoich oczach, mój panie,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Dawid przybył do Bachurim, oto wyszedł stamtąd człowiek z rodziny domu Saula imieniem Szimei, syn Gery. Ten wyszedł, a gdy szedł,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rzucał kamieniami w Dawida i wszystkie sługi króla Dawida, chociaż cały lud i wszyscy wojownicy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jego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Szimei, przeklinając: Wyjdź, wyjdź, krwawy człowieku, człowieku Beliala.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sprowadził na ciebie całą krew domu Saula, w miejsce którego zostałeś królem, i oddał JAHWE królestwo w ręce Absaloma, twego syna. A oto twoje zło spotkało ciebie, bo jesteś krwawym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Abiszaj, syn Serui, powiedział do króla: Czemu ten zdechły pies przeklina mojego pana, króla? Pozwól, że pójdę i utnę mu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król odpowiedział: Co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synowie Serui? Niech przeklina, gdyż JAHWE mu kazał: Przeklinaj Dawida. Któż więc może powiedzieć: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powiedział jeszcze do Abiszaja i do wszystkich swoich sług: Oto mój syn, który wyszedł z mego wnętrza, nastaje na moje życie. Cóż dopiero ten Beniaminita? Zostawcie go, niech przeklina, bo JAHWE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JAHWE wejrzy na moje utrapienie i odpłaci mi dobrem za jego dzisiejsze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szli więc drogą, Szimei zaś szedł zboczem góry obok niego, a idąc, przeklinał, rzucał kamieniami w niego i miotał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król i cały lud, który był z nim, przybyli znużeni i odpoczęli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Absalom i cały lud, mężczyźni Izraela, przyszli do Jerozolimy, a Achitofel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Chuszaj Arkita, przyjaciel Dawida, przyszedł do Absaloma, Chuszaj powiedział do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zapytał Chuszaja: Taka to jest twoja miłość do twego przyjaciela? Czemu nie poszedłeś ze swoim przyjacielem?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Chuszaj odpowiedział Absalomowi: Nie! Lecz kogo wybierze JAHWE, ten lud i wszyscy mężczyźni Izraela, do tego będę należał i z nim pozostanę.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drugie: Komu będę służył? Czy nie jego synowi? Jak służyłem twemu ojcu, tak będę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powiedział do Achitofela: Radźcie,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Achitofel odpowiedział Absalomowi: Wejdź do nałożnic swego ojca, które zostawił, aby strzegły domu. A gdy cały Izrael usłyszy, że zostałeś znienawidzony przez swego ojca, wtedy wzmocnią się ręce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Rozbili więc dla Absaloma namiot na dachu. I Absalom wszedł do nałożnic swego ojca na oczach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Achitofela, której udzielał w tym czasie, była niczym rada od Boga. Taka była wszelka rada Achitofela, zarówno u Dawida, jak i u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2024-05-23T12:49:34Z</dcterms:modified>
</cp:coreProperties>
</file>