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Dawid policzył lud, który z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>, i ustanowił nad nim dowódców nad tysiącami i dowódców nad setkami.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Dawid posłał trzecią część ludu pod ręką Joaba, trzecią część pod ręką Abiszaja, syna Serui, brata Joaba, i trzecią część pod ręką Ittaja Gittyty. I król powiedział do ludu: Ja również wyruszę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lud odpowiedział: Nie wyruszysz. Jeśli bowiem my uciekniemy, oni nie zwrócą na nas uwagi, i choćby połowa z nas poległa, też nie zwrócą na nas uwagi. Ty zaś jesteś dla nas jak dziesięć tysięcy. Teraz więc będzie lepiej, abyś mógł przyjść nam z pomocą z 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król: Uczynię to, co wydaje się wam słuszne. Król stanął więc przy bramie, a cały lud wychodził setkami i tysiącami.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król nakazał Joabowi, Abiszajowi i Ittajowi: Łagodnie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traktujcie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 młodzieńca, Absaloma. A cały lud słyszał, jak król wydał wszystkim dowódcom rozkaz o Absalomie.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wyruszył więc w pole przeciw Izraelowi i doszło do bitwy w lesie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Lud Izraela został tam pobity przez sługi Dawida i stała się wielka klęska tego dnia: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poległo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osób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Bitwa bowiem rozproszyła się na całą okolicę, a las pochłonął tego dnia więcej ludzi, niż pożarł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Absalom natknął się na sługi Dawida. Absalom jechał na mule, a muł wbiegł pod gęste gałęzie wielkiego dębu. Wtedy jego głowa zaczepiła się o dąb i zawisł między niebem a ziemią. Lecz muł, który był pod nim, poszedł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dalej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 to pewien człowiek i powiadomił Joaba: Oto widziałem Absaloma wiszącego na dębie.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Joab powiedział do człowieka, który go o tym powiadomił: Jeśli widziałeś, to czemu go tam nie zabiłeś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zrzuciłeś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ziemię? Dałbym ci dziesięć srebrników i jeden pas.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ten odpowiedział Joabowi: Choćbym otrzymał na ręce tysiąc srebrników, nie podniósłbym ręki na syna króla. Słyszeliśmy bowiem, jak król nakazał tobie, Abiszajowi i Ittajowi: Zachowajcie wszyscy młodzieńca,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Chyba że chciałbym postąpić zdradliwie przeciw własnej duszy, gdyż żadna sprawa nie jest tajona przed królem. Nawet ty sam byłbyś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Joab odpowiedział: Nie będę z tobą tracić czasu. Wziął więc do ręki trzy strzały i wbił je w serce Absaloma, gdy ten jeszcze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wisiał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żywy na dębie.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dziesięciu młodzieńców, giermków Joaba, otoczyło Absaloma — bili go i 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Joab zadął w trąbę i lud wrócił z pogoni za Izraelem, bo Joab zatrzymał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Wzięli zaś Absaloma, wrzucili go do głębokiego dołu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lesie i wznieśli nad nim wielki stos kamieni. I cały Izrael uciekł, każdy do swego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Absalom za swego życia postawił sobie pomnik w dolinie królewskiej, bo mówił: Nie mam syna, który by upamiętnił moje imię. Nazwał więc ten pomnik swoim imieniem i zwie się on Miejscem Absaloma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Achimaas, syn Sadoka, powiedział: Pozwól mi iść i zanieść królowi dobrą nowinę, że JAHWE wybawił go z ręki jego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Joab mu odpowiedział: Nie byłbyś dziś zwiastunem dobrej nowiny, lecz zaniesiesz ją w innym dniu. Dziś natomiast nie zaniesiesz dobrej nowiny, gdyż zginął syn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Joab odezwał się do Kuszego: Idź i opowiedz królowi, co widziałeś. Kusz pokłonił się Joabowi i pobiegł.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Achimaas, syn Sadoka, ponownie powiedział do Joaba: Niech się dzieje, co chce, pozwól, proszę, bym pobiegł za Kuszem. Joab zapytał: Dlaczego miałbyś biec, mój synu, skoro nie masz żadnej dobrej wieści do zwiastowania?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Odpowiedział</w:t>
      </w:r>
      <w:r>
        <w:rPr>
          <w:rFonts w:ascii="Times New Roman" w:eastAsia="Times New Roman" w:hAnsi="Times New Roman" w:cs="Times New Roman"/>
          <w:noProof w:val="0"/>
          <w:sz w:val="24"/>
        </w:rPr>
        <w:t>: Niech się dzieje, co chce, pobiegnę. Joab mu powiedział: Biegnij. Achimaas pobiegł więc prostszą drogą i wyprzedził Kuszego.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siedział między dwiema bramami. I strażnik wszedł na dach bramy przy murze, a gdy podniósł oczy, zobaczył, że jakiś mężczyzna biegnie samotnie.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strażnik zawołał i powiadomił o tym króla. Król powiedział: Jeśli jest sam, to w jego ustach jest dobra nowina.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ten szedł spiesznie i zbliżał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Strażnik zobaczył drugiego biegnącego mężczyznę. I strażnik zawołał do odźwiernego: Oto biegnie samotnie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drugi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mężczyzna. Król powiedział: Ten również przynosi dobrą nowinę.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strażnik powiedział: Wydaje mi się, że bieg pierwszego przypomina bieg Achimaasa, syna Sadoka. Król odpowiedział: To dobry człowiek, przychodzi z dobrą nowiną.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Achimaas zawołał do króla: Pokój! I pokłonił się królowi twarzą do ziemi, i powiedział: Niech będzie błogosławiony JAHWE, twój Bóg, który wydał tych ludzi, którzy podnieśli ręce przeciw memu panu,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Król zapytał: Czy dobrze się ma młodzieniec Absalom? Achimaas odpowiedział: Widziałem wielkie zamieszanie, gdy Joab wysyłał sługę króla i mnie, twego sługę, ale nie wiem,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było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powiedział: Odejdź na bok i stań tam. On więc odstąpił i stanął.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przybył Kusz i powiedział: Mam dobrą nowinę, mój panie, królu! JAHWE cię wybawił dzisiaj z ręki wszystkich, którzy powstali przeciw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Król zapytał Kuszego: Czy dobrze się ma młodzieniec Absalom? Odpowiedział Kusz: Oby wrogowie mego pana, króla, i wszyscy, którzy powstają przeciw tobie na nieszczęście, byli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młodzieniec!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zasmucił się, wstąpił do komnaty nad bramą i zapłakał. A idąc, tak mówił: Mój synu, Absalomie! Mój synu, mój synu, Absalomie! Obym ja umarł zamiast ciebie! Absalomie, mój synu, mój synu!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2024-06-05T07:35:40Z</dcterms:modified>
</cp:coreProperties>
</file>