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zawiadomiono Joaba: Oto król płacze i lamentuje z powodu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zwycięstwo tego dnia zamieniło się w żałobę dla całego ludu. Lud bowiem usłyszał w tym dniu, jak mówiono: Król ubolewa nad swoim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wkradał się tego dnia, gdy wchodzili do miasta, tak jak wkrada się lud, który jest okryty hańbą i ucieka z 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zasłonił swoją twarz i wołał donośnym głosem: Mój synu, Absalomie, Absalomie, mój synu, mój synu!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wszedł do króla do domu i powiedział: Okryłeś dziś wstydem twarze wszystkich swoich sług, którzy dzisiaj ocalili twoje życie, życie twoich synów i córek oraz życie twoich żon i nałożnic.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Miłujesz tych, którzy cię nienawidzą, a nienawidzisz tych, którzy cię miłują. Pokazałeś bowiem dziś, że dowódcy i słudzy są dla ciebie niczym. Gdyż dzisiaj poznałem, że gdyby Absalom przeżył, a my wszyscy dziś poleglibyśmy, to by ci się bardzo spodobało.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wstań więc, wyjdź i przemów łagodnie do swoich sług. Przysięgam bowiem na JAHWE, że jeśli nie wyjdziesz, nikt nie pozostanie przy tobie tej nocy, a będzie to gorsze niż całe zło, jakie spotkało cię od twej młodości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wstał i zasiadł w bramie. Zawiadomiono cały lud: Oto król zasiadł w bramie. I cały lud stawił się przed królem. Izraelici zaś uciekli, każdy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cały lud, we wszystkich pokoleniach, rozprawiał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>: Król wyrwał nas z rąk naszych wrogów i on nas wyrwał z rąk Filistynów, a teraz uciekł z ziemi przed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Absalom, którego namaściliśmy nad sobą, zginął w bitwie. Czemu więc teraz nic nie mówicie o sprowadzeniu króla z powrotem?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król Dawid do kapłanów Sadoka i Abiatara taką wiadomość: Powiedzcie starszym Judy: Dlaczego macie być ostatni przy sprowadzeniu króla z powrotem do jego domu? Słowa całego Izraela doszły bowiem do króla, do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moimi braćmi, moją kością i moim ciałem. Dlaczego więc macie być ostatnimi przy sprowadzeniu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Amasy powiedzcie: Czy nie jesteś moją kością i moim ciałem? Niech Bóg mi to uczyni i tamto dorzuci, jeśli nie będziesz dowódcą wojska przede mną po wszystkie dni na miejsce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ujął serce wszystkich ludzi Judy jakby jednego człowieka, dlatego posłali do króla wiadomość: Wracaj razem ze wszystkimi swoimi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wrócił więc i przybył nad Jordan. A lud Judy wyruszył do Gilgal, aby wyjść królowi na spotkanie i przeprowadzić króla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Pospieszył się także Szimei, syn Gery, Beniaminita z Bachurim, i wyruszył z ludem Judy na spotkanie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z nim tysiąc mężczyzn z Beniamina oraz Siba, sługa domu Saula, wraz ze swoimi piętnastoma synami i dwudziestoma sługami. I przeprawili się przez Jordan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Przepłynęła też tratwa, aby przewieziono dom króla i aby mogła służyć do czegokolwiek, co wydaje mu się słuszne. A Szimei, syn Gery, upadł przed królem, gdy się przeprawił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króla: Niech mój pan nie poczyta mi nieprawości i niech nie wspomina na to, co lekkomyślnie uczynił twój sługa tego dnia, gdy mój pan, król, wychodził z Jerozolimy, i nie bierze sobie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wie bowiem, że zgrzeszył. A oto dziś przyszedłem pierwszy z całego domu Józefa, aby wyjść na spotkanie mojego pana,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Abiszaj, syn Serui, i zapytał: Czy Szimei nie powinien zostać zabity za to, że przeklął pomazańca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Dawid odpowiedział: Co ja mam z wami, synowie Serui, że dziś jesteście dla mnie przeciwnikami? Czy dziś ktoś powinien ponieść śmierć w Izraelu? Czyż nie wiem, że ja dzisiaj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królem nad Izraelem?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powiedział do Szimejego: Nie umrzesz. I król mu to przysiągł.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Mefiboszet, syn Saula, wyszedł królowi na spotkanie. Nie mył on nóg ani nie strzygł brody, ani nie prał swoich szat od dnia odejścia króla aż do dnia, w którym wrócił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przybył na spotkanie króla w Jerozolimie, zapytał go król: Dlaczego nie poszedłeś ze mną, Mefiboszecie?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odpowiedział: Mój panie, królu, mój sługa mnie oszukał. Twój sługa bowiem powiedział: Osiodłam sobie osła, żeby na nim pojechać z królem, gdyż twój sługa jest kulawy.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oczernił twego sługę przed moim panem, królem. Lecz mój pan, król, jest jak anioł Boga. Uczyń więc, co jest dobre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z domu mego ojca byliśmy godni śmierci przed moim panem, królem.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 posadziłeś twego sługę między tymi, którzy jadają u twego stołu. Jakie mam więc prawo skarżenia się jeszcze przed królem?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mu: Po co jeszcze mówisz o swoich sprawach? Już powiedziałem: Ty i Siba podzielcie się polem.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Mefiboszet powiedział do króla: Niech nawet weźmie wszystko, skoro mój pan, król, wrócił w pokoju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Barzillaj Gileadczyk przybył z Rogelim, przeprawił się z królem przez Jordan, aby go odprowadzić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Barzillaj był bardzo stary, miał osiemdziesiąt lat. On to zaopatrywał króla, dopóki przebywał w Machanaim, bo był bardzo bogatym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Barzillaja: Chodź ze mną, a będę cię utrzymywał u siebie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Barzillaj odpowiedział królowi: Ile lat życia mi pozostało, żebym miał iść z królem do Jerozolimy?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dzisiaj osiemdziesiąt lat. Czy mogę rozróżnić między dobrem a złem? Czy twój sługa poczuje smak tego, co je albo pije? Czy mogę jeszcze słuchać głosu śpiewaków i śpiewaczek? Po co więc twój sługa miałby być jeszcze ciężarem dla swego pana,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pójdzie jeszcze trochę za Jordan z królem. Czemu król miałby mi dawać taką nagrodę?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proszę, twemu słudze powrócić, abym umarł w swoim mieście, przy grobie swego ojca i swej matki. Lecz oto twój sługa Kimham, niech on pójdzie z moim panem, królem. Uczyń mu to, co jest dobre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odpowiedział: Niech idzie ze mną Kimham, a ja mu uczynię to, co będzie dobre w twoich oczach. A czegokolwiek będziesz sobie życzył ode mnie,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przeprawił się przez Jordan. Gdy król przeprawił się, pocałował król Barzillaja i błogosławił mu. Ten zaś wrócił do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udał się do Gilgal, poszedł też z nim Kimham. Cały lud Judy towarzyszył królowi, a także połowa ludu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wszyscy ludzie Izraela przyszli do króla i zapytali go: Czemu nasi bracia, ludzie z Judy, wykradli cię i przeprowadzili króla i jego dom przez Jordan wraz ze wszystkimi ludźmi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wszyscy ludzie Judy odpowiedzieli ludziom Izraela: Ponieważ król jest z nami spokrewniony. A dlaczego gniewacie się z tego powodu? Czy król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dawał nam jeść albo czy obdarował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jakimś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ludzie Izraela odpowiedzieli ludziom Judy: Mamy w królu dziesięć części, toteż mamy większe prawo do Dawida niż wy. Dlaczego nas lekceważyliście? Czy nie my pierwsi mówiliśmy o sprowadzeniu z powrotem swego króla? Ale słowa ludzi Judy były surowsze niż słowa ludzi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2024-05-28T20:57:02Z</dcterms:modified>
</cp:coreProperties>
</file>