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znowu zapłonął gniew JAHWE przeciw Izraelowi,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pobudził Dawida przeciwko nim,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Joaba, dowódcy wojska, który był z nim: Przebiegnij teraz wszystkie pokolenia Izraela od Dan aż do Beer-Szeby i policzcie lud, abym poznał jego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odpowiedział królowi: Niech JAHWE, twój Bóg, doda do ludu sto razy tyle, ile ich jest, i niech oczy mojego pana, króla, to zobaczą. Lecz czemu mój pan, król, żąda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króla jednak przemogło Joaba i dowódców wojska. Joab i dowódcy wojska wyszli więc od króla, aby policzyć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Przeprawili się przez Jordan i rozbili obóz przy Aroerze, po prawej stronie miasta,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rzeki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Gileadu i do ziemi Dolnej Hadsy, a stamtąd przybyli do Dan-Jaan, potem skręcili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przyszli do twierdzy Tyru i do wszystkich miast Chiwwitów i Kananejczyków, skąd udali się na południe Judy aż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obeszli całą ziemię, przybyli do Jerozolimy po upływie dziewięciu miesięcy i dwudziestu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podał królowi liczbę spisanej ludności. A w Izraelu było osiemset tysięcy dzielnych wojowników dobywających miecz, mężczyzn Judy było zaś pięćset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serce Dawida zadrżało po tym, jak obliczył lud. I Dawid powiedział do JAHWE: Bardzo zgrzeszyłem,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uczyniłem. Lecz teraz, JAHWE, proszę, zgładź nieprawość swego sługi, gdyż bardzo głupio postąpiłem.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wstał rano, oto słowo JAHWE doszło do proroka Gada, widzącego Dawida: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Dawidowi: Tak mówi JAHWE: Trzy rzeczy daję ci do wyboru, wybierz jedną z nich, abym ci ją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odpowiedział Gadowi: Jestem w udręce. Wpadnijmy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rękę JAHWE, gdyż wielkie jest jego miłosierdzie. Niech nie wpadnę w rękę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zesłał więc na Izraela zarazę od rana do ustalonego czasu. Umarło z ludu od Dan do Beer-Szeby siedemdziesiąt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Anioł wyciągnął rękę nad Jerozolimą, aby ją zniszczyć, wtedy JAHWE użalił się nad tym nieszczęściem i powiedział do Anioła, który niszczył lud: Dosyć, powstrzymaj rękę. A Anioł JAHWE był przy klepisku Arawny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Dawid ujrzał Anioła karzącego lud, powiedział do JAHWE: Oto ja zgrzeszyłem, ja źle postąpiłem. Lecz te owce cóż uczyniły? Proszę, niech twoja ręka obróci się na mnie i na dom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przyszedł Gad do Dawida i powiedział mu: Idź, zbuduj JAHWE ołtarz na klepisku Arawny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poszedł więc zgodnie ze słowem Gada, jak to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Arawna spojrzał, zobaczył króla i jego sługi zbliżających się do niego. I Arawna wyszedł, i pokłonił się królowi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Arawna zapytał: Dlaczego mój pan, król, przyszedł do swego sługi? Dawid odpowiedział: Aby kupić od ciebie to klepisko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zbudować JAHWE ołtarz, żeby plaga została powstrzymana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Arawna powiedział do Dawida: Niech mój pan, król, weźmie i złoży to, co uzna za słuszne. Oto woły na całopalenie, a sprzęty młocarskie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dawał Arawna królowi. I Arawna powiedział do króla: Niech JAHWE, twój Bóg, ma w tobie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król powiedział do Arawny: Nie, ale koniecznie kupię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ciebie za pieniądze. Nie będę składać JAHWE, swojemu Bogu, całopaleń, które nic nie kosztują. Kupił więc Dawid to klepisko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zbudował tam JAHWE ołtarz, i złożył całopalenia i ofiary pojednawcze. I JAHWE dał się ubłagać co do ziemi i plaga w Izraelu została powstrzymana.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2024-05-28T06:35:18Z</dcterms:modified>
</cp:coreProperties>
</file>