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syn Saula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Iszboszet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usłyszał, że Abner poległ w Hebronie, opadły mu ręce i cały Izrael był przerażony.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 Saula miał też dwóch ludzi, dowódców oddziałów: jeden miał na imię Baana, a drugi — Rekab.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 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synami Rimmona Beerotczyka, z synów Beniamina. Beerot był bowiem także zaliczany do Beniamina;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Beerotczycy uciekli do Gittaim i byli tam przybyszami,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Jonatan, syn Saula, miał jednego syna chromego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nogi. Gdy miał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 lat, a nadeszła wieść z Jizreel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śmierci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Saula i Jonatana, jego piastunka pochwyciła go i uciekła. Ale w pośpiechu tej ucieczki upadł i został kaleką. Miał na imię Mefiboszet.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Rimmona Beerotczyka, Rekab i Baana, wyruszyli więc i przyszli do domu Iszboszeta w najgorętszej porze dnia, w południe, gdy spał on w 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oni do jego domu pod pretekstem zakupu pszenicy i tam przebili go pod piątym żebrem. Potem Rekab i jego brat Baana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weszli do domu, on spał na swoim łożu w sypialni. Wtedy przebili go, uśmiercili i ucięli mu głowę. Potem zabrali ją i szli drogą pustynną przez całą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przynieśli głowę Iszboszeta do Dawida do Hebronu, i powiedzieli do króla: Oto głowa Iszboszeta, syna Saula, twojego wroga, który czyhał na twoją duszę. JAHWE dzisiaj dokonał za mojego pana, króla, zemsty na Saulu i jego potomstwie.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Dawid odpowiedział Rekabowi i jego bratu Baanie, synom Rimmona Beerotczyka: Jak żyje JAHWE, który wybawił moją duszę z wszelkiego ucisku;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tego, który mi powiedział: Oto umarł Saul, sądząc, że przynosi dobrą nowinę, pojmałem i zabiłem w Siklag, chociaż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myślał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wynagrodzę go 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bardziej, gdy niegodziwi ludzie zabili sprawiedliwego człowieka w jego domu, na własnym łożu. Czy teraz nie powinienem zażądać jego krwi z waszych rąk i zgładzić was z 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rozkazał więc sługom, a oni zabili ich, obcięli im ręce i nogi i powiesili ich nad stawem w Hebronie. Głowę zaś Iszboszeta wzięli i pochowali w grobie Abnera w Hebronie.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2024-06-02T01:52:50Z</dcterms:modified>
</cp:coreProperties>
</file>