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wszystkie pokolenia Izraela zeszły się u Dawida w Hebronie i powiedziały: Oto jesteśmy twoją kością i twoim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dawniej, gdy Saul był królem nad nami, ty wyprowadzałeś i przyprowadzałeś Izraela. I JAHWE powiedział do ciebie: Ty będziesz pasł mój lud Izraela i ty będziesz wodzem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starsi Izraela przyszli więc do króla do Hebronu i król Dawid zawarł z nimi przymierze w Hebronie przed JAHWE, a oni namaścili Dawida na króla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miał trzydzieści lat, gdy zaczął królować, a królował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Hebronie królował nad Judą siedem lat i sześć miesięcy, w Jerozolimie zaś królował trzydzieści trzy lata nad całym Izraelem i 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król oraz jego ludzie poszli do Jerozolimy przeciw Jebusytom zamieszkującym w tej ziemi, a oni powiedzieli do Dawida: Nie wejdziesz tutaj, dopóki nie wyniesiesz ślepych i chromych. Myśleli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>: Dawid tu nie wejdzie.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jednak zdobył twierdzę Syjon, to jest miasto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powiedział w tym dniu: Ktokolwiek pokona Jebusytów, wchodząc przez kanał,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zabije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ślepych i chromych, których nienawidzi dusza Dawida,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ustanowię go dowódcą</w:t>
      </w:r>
      <w:r>
        <w:rPr>
          <w:rFonts w:ascii="Times New Roman" w:eastAsia="Times New Roman" w:hAnsi="Times New Roman" w:cs="Times New Roman"/>
          <w:noProof w:val="0"/>
          <w:sz w:val="24"/>
        </w:rPr>
        <w:t>. Dlatego mówiono: Ślepi i chromi nie wejdą do tego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zamieszkał Dawid w tej twierdzy, i nazwał ją miastem Dawida. Dawid obudował je też wokoło, od Millo i 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stale wzrastał w potędze, a JAHWE Bóg zastępów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Hiram, król Tyru, wysłał posłańców do Dawida z drzewem cedrowym, cieślami i murarzami i zbudowali dom dla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poznał, że JAHWE utwierdził go jako króla nad Izraelem i że wywyższył jego królestwo ze względu na swój lud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przybyciu z Hebronu Dawid wziął sobie jeszcze więcej nałożnic i żon z Jerozolimy. I urodziło się Dawidowi więcej synów i 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tych, którzy mu się urodzili w Jerozolimie: Szammua, Szobab, Natan i Salomon;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Jibchar, Eliszua, Nefeg i Jafia;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Eliszama, Eliada i Elifelet.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Filistyni usłyszeli, że Dawid został namaszczony na króla nad Izraelem, wszyscy Filistyni wyruszyli, aby szukać Dawida. Kiedy Dawid o tym usłyszał, zstąpił do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Filistyni przybyli i rozciągnęli się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radził się JAHWE: Czy mam ruszyć na Filistynów? Czy wydasz ich w moje ręce? JAHWE odpowiedział Dawidowi: Idź, gdyż z całą pewnością wydam Filistynów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przybył więc do Baal-Perasim i tam ich pobił, i powiedział: JAHWE rozerwał moich wrogów przede mną jak rwąca woda. Dlatego nazwał to miejsce Baal-Perasim.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porzucili tam swoje bożki, a Dawid i jego ludzie spalili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Filistyni znowu nadciągnęli, i rozciągnęli się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Dawid radził się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Nie ruszaj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nich, 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obejdź ich z tyłu i uderz na nich od strony drzew morwowych.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usłyszysz odgłos kroków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dochodzących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wierzchołków drzew morwowych, wtedy wyruszysz, gdyż wtedy JAHWE wyjdzie przed tobą, aby pokonać wojska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uczynił tak, jak mu JAHWE rozkazał, i pobił Filistynów od Geba aż do wejścia do Gezer.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2024-06-03T19:59:01Z</dcterms:modified>
</cp:coreProperties>
</file>