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Dawid pobił Filistynów i ujarzmił ich. Dawid zabrał też z rąk Filistynów Meteg-Amma.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także Moabitów, których zmierzył sznurem i ułożył na ziemi. Wymierzył ich dwa sznury do zabicia, a jeden cały sznur do zachowania przy życiu. I Moabici zostali sługami Dawida płacącymi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pobił również Hadadezera, syna Rechoba, króla Soby, kiedy ten wyruszał, aby przywrócić swoją granicę nad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zabrał mu tysiąc rydwanów, siedmiuset jeźdźców i dwadzieścia tysięcy piechoty. I Dawid popodcinał ścięgna wszystkim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koniom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zaprzęgowym, zostawiając z nich tylko tyle, ile potrzeba do stu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Syryjczycy z Damaszku przybyli na pomoc Hadadezerowi, królowi Soby, Dawid pobił spośród Syryjczyków dwadzieścia dwa tysiące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umieścił załogi w Syrii, w Damaszku, a Syryjczycy zostali sługami Dawida płacącymi daninę. I JAHWE bronił Dawida wszędzie, dokądkolwiek się udał.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też złote tarcze, które mieli słudzy Hadadezera, i przyniósł je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Betachu i z Berotaj, miast Hadadezera, król Dawid zabrał bardzo dużo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Toi, król Chamat, usłyszał, że Dawid pokonał całe wojsko Hadadezera;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swego syna Jorama do króla Dawida, aby go pozdrowił w pokoju i aby powinszował mu tego, że walczył z Hadadezerem i pokonał go. Hadadezer bowiem prowadził wojnę z Toi.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Joram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przyniósł ze sobą przedmioty ze srebra, ze złota i z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i te król Dawid poświęcił JAHWE wraz ze srebrem i złotem, które poświęcił,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zabranym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wszystkich narodów, które podbił;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Syrii, od Moabu, od synów Ammona, od Filistynów, od Amaleka i z łupów Hadadezera, syna Rechoba,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Dawid uczynił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sławnym 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imię, gdy wrócił po pokonaniu Syryjczyków w Dolinie Soli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liczbie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osiemnastu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Umieścił w Edomie załogi, na całej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Edomu rozmieścił je. I wszyscy Edomczycy stali się sługami Dawida. I JAHWE bronił Dawida wszędzie, dokądkolwiek się udał.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królował nad całym Izraelem, i sprawował sąd nad całym swym ludem,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wymierzał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Joab, syn Serui,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postawiony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wojskiem, a Jehoszafat, syn Achiluda,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kronikarzem.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Sadok, syn Achituba, i Achimelek, syn Abiatara,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kapłanami, a Serajasz — pisarzem.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Benajasz, syn Jehojady,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Keretytami i Peletytami, a synowie Dawida byli książętami.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2024-06-04T15:32:04Z</dcterms:modified>
</cp:coreProperties>
</file>