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Królewska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król Dawid zestarzał się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posunął w latach, to choć okrywano go szatami, nie mógł się rozgrzać.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słudzy powiedzieli mu więc: Niech poszukają dla naszego pana, króla, młodej dziewicy, która stawałaby przed królem i pielęgnowała go. Niech kładzie się na twoim łonie, żeby nasz pan, król, mógł się rozgrzać.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Szukali więc pięknej dziewczyny po wszystkich obszarach Izraela i znaleźli Abiszag Szunamitkę, i przyprowadzili ją do króla.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Dziewczyna ta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bardzo piękna; pielęgnowała króla i służyła mu, ale król z nią nie obcował.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Adoniasz, syn Chaggity, wywyższał się, mówiąc: Ja zostanę królem. Zaopatrzył się w rydwany i jeźdźców oraz pięćdziesięciu mężczyzn, którzy biegali przed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ojciec nigdy go nie upominał, mówiąc: Czemu to uczyniłeś? Był on też bardzo przystojny, </w:t>
      </w:r>
      <w:r>
        <w:rPr>
          <w:rFonts w:ascii="Times New Roman" w:eastAsia="Times New Roman" w:hAnsi="Times New Roman" w:cs="Times New Roman"/>
          <w:i/>
          <w:iCs/>
          <w:noProof w:val="0"/>
          <w:sz w:val="24"/>
        </w:rPr>
        <w:t>jego matka</w:t>
      </w:r>
      <w:r>
        <w:rPr>
          <w:rFonts w:ascii="Times New Roman" w:eastAsia="Times New Roman" w:hAnsi="Times New Roman" w:cs="Times New Roman"/>
          <w:noProof w:val="0"/>
          <w:sz w:val="24"/>
        </w:rPr>
        <w:t xml:space="preserve"> urodziła go po Absalomie.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Porozumiał się z Joabem, synem Serui, i z kapłanem Abiatarem, a oni przystali z Adoniaszem i pomogli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 Sadok, Benajasz, syn Jehojady, prorok Natan, Szimei, Rei oraz dzielni wojownicy Dawida nie sprzyjali Adoniaszowi.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Adoniasz zabił owce, woły i tuczne bydło przy kamieniu Zochelet, blisko źródła Rogel, i zaprosił wszystkich swych braci, synów króla, oraz wszystkich mężczyzn Judy, sługi króla.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zaprosił proroka Natana, Benajasza i dzielnych wojowników oraz swego brata Salomona.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Natan zapytał Batszebę, matkę Salomona: Czy nie słyszałaś, że Adoniasz, syn Chaggity, króluje, a nasz pan, Dawid,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nie 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 więc teraz, proszę, dam ci radę, abyś ocaliła swoje życie i życie swego syna, Salomona.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wejdź do króla Dawida, i powiedz mu: Czyż ty, mój panie, królu, nie przysiągłeś swojej służącej: Twój syn Salomon będzie królował po mnie i on zasiądzie na moim tronie? Dlaczego więc króluje Adoniasz?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gdy ty będziesz tam jeszcze rozmawiała z królem, ja wejdę za tobą i potwierdzę twoje słowa.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Batszeba weszła więc do króla do komnaty. Król już się bardzo zestarzał, a Abiszag Szunamitka usługiwała królowi.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Batszeba uklękła i oddała pokłon królowi, a król zapytał: Czego chcesz?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mu odpowiedziała: Mój panie, ty przysiągłeś swojej służącej na JAHWE, swego Boga: Twój syn, Salomon, będzie królował po mnie i on zasiądzie na moim tronie.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oto teraz Adoniasz króluje, a ty, mój panie, królu,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nie wiesz.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bowiem woły, tuczne bydło i bardzo dużo owiec i zaprosił wszystkich synów króla, kapłana Abiatara oraz dowódcę wojska, Joaba, ale twego sługi Salomona nie zaprosił.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ty, mój panie, królu, </w:t>
      </w:r>
      <w:r>
        <w:rPr>
          <w:rFonts w:ascii="Times New Roman" w:eastAsia="Times New Roman" w:hAnsi="Times New Roman" w:cs="Times New Roman"/>
          <w:i/>
          <w:iCs/>
          <w:noProof w:val="0"/>
          <w:sz w:val="24"/>
        </w:rPr>
        <w:t>wiesz</w:t>
      </w:r>
      <w:r>
        <w:rPr>
          <w:rFonts w:ascii="Times New Roman" w:eastAsia="Times New Roman" w:hAnsi="Times New Roman" w:cs="Times New Roman"/>
          <w:noProof w:val="0"/>
          <w:sz w:val="24"/>
        </w:rPr>
        <w:t>, że oczy całego Izraela są zwrócone na ciebie, abyś im oznajmił, kto zasiądzie na tronie mego pana, króla, po nim.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przeciwnym razie, gdy mój pan, król, zaśnie ze swymi ojcami, ja i mój syn Salomon będziemy uważani za przestępców.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rozmawiała z królem, przyszedł prorok Natan.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oznajmiono królowi: Oto prorok Natan. I gdy wszedł przed oblicze króla, pokłonił się królowi twarzą do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Natan powiedział: Mój panie, królu, czy ty powiedziałeś: Adoniasz będzie królował po mnie i on zasiądzie na moim tronie?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bowiem zstąpił i zabił woły, tuczne bydło oraz bardzo dużo owiec, i zaprosił wszystkich synów króla, dowódców wojsk oraz kapłana Abiatara, a oto oni jedzą z nim i piją, i mówią: Niech żyje król Adoniasz!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mnie, twego sługi, i kapłana Sadoka, i Benajasza, syna Jehojady, oraz twego sługi Salomona nie zaprosił.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wyszło to od mego pana, króla, a nie oznajmiłeś swemu słudze, kto zasiądzie po nim na tronie mego pana, króla?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Dawid odpowiedział: Zawołajcie mi Batszebę. Ta weszła przed oblicze króla i stanęła przed nim.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przysiągł: Jak żyje JAHWE, który wybawił moją duszę z wszelkiego ucisku;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przysiągłem ci na JAHWE, Boga Izraela: Twój syn Salomon będzie królować po mnie i on zasiądzie na moim tronie zamiast mnie, tak dziś uczynię.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Batszeba schyliła się twarzą ku ziemi i pokłoniła się królowi, i powiedziała: Niech żyje mój pan, król Dawid, na wieki!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Dawid rozkazał: Zawołajcie mi kapłana Sadoka, proroka Natana i Benajasza, syna Jehojady. I </w:t>
      </w:r>
      <w:r>
        <w:rPr>
          <w:rFonts w:ascii="Times New Roman" w:eastAsia="Times New Roman" w:hAnsi="Times New Roman" w:cs="Times New Roman"/>
          <w:i/>
          <w:iCs/>
          <w:noProof w:val="0"/>
          <w:sz w:val="24"/>
        </w:rPr>
        <w:t>tamci</w:t>
      </w:r>
      <w:r>
        <w:rPr>
          <w:rFonts w:ascii="Times New Roman" w:eastAsia="Times New Roman" w:hAnsi="Times New Roman" w:cs="Times New Roman"/>
          <w:noProof w:val="0"/>
          <w:sz w:val="24"/>
        </w:rPr>
        <w:t xml:space="preserve"> weszli przed oblicze króla.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powiedział im: Weźcie ze sobą sługi waszego pana, wsadźcie mego syna Salomona na moją mulicę i sprowadźcie go do Gichonu.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niech kapłan Sadok i prorok Natan namaszczą go na króla nad Izraelem. Następnie zadmijcie w trąbę i powiedzcie: Niech żyje król Salomon!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pójdziecie za nim, a on przyjdzie i zasiądzie na moim tronie, i będzie królował na moje miejsce. Jego bowiem ustanowiłem wodzem nad Izraelem i nad Judą.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syn Jehojady, odpowiedział królowi: Amen. Niech to stwierdzi JAHWE, Bóg mego pana, króla.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JAHWE był z moim panem, królem, tak niech będzie z Salomonem i niech wywyższy jego tron nad tron mego pana, króla Dawida.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więc kapłan Sadok, prorok Natan i Benajasz, syn Jehojady, oraz Keretyci i Peletyci i wsadzili Salomona na mulicę króla Dawida, i zaprowadzili go do Gichonu.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Sadok wziął róg olejku z namiotu i namaścił Salomona. Potem zadęto w trąbę, a cały lud powiedział: Niech żyje król Salomon!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cały lud szedł za nim. Lud także grał na fletach i tak bardzo się radował, że ziemia drżała od jego głosu.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to Adoniasz oraz wszyscy zaproszeni, którzy z nim byli, a właśnie skończyli ucztę. A gdy Joab usłyszał głos trąby, zapytał: Cóż to za krzyk poruszonego miasta?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jeszcze mówił, przyszedł Jonatan, syn kapłana Abiatara. Adoniasz powiedział mu: Wejdź, jesteś bowiem dzielnym człowiekiem i przynosisz dobrą nowinę.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Jonatan odpowiedział Adoniaszowi: Nasz pan, król Dawid, ustanowił królem Salomona.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bowiem posłał z nim kapłana Sadoka i proroka Natana oraz Benajasza, syna Jehojady, do tego Keretytów i Peletytów, którzy wsadzili go na mulicę króla;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Sadok i prorok Natan namaścili go na króla w Gichonie. I wyruszyli stamtąd, tak się radując, że miasto zadrżało. Stąd ten krzyk, który usłyszeliście.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Salomon zasiadł już na tronie królestwa.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Ponadto przyszli słudzy króla, aby błogosławić naszemu panu, królowi Dawidowi, mówiąc: Niech Bóg sławniejszym uczyni imię Salomona niż twoje imię i niech wywyższy jego tron ponad twój tron. A król skłonił się na </w:t>
      </w:r>
      <w:r>
        <w:rPr>
          <w:rFonts w:ascii="Times New Roman" w:eastAsia="Times New Roman" w:hAnsi="Times New Roman" w:cs="Times New Roman"/>
          <w:i/>
          <w:iCs/>
          <w:noProof w:val="0"/>
          <w:sz w:val="24"/>
        </w:rPr>
        <w:t>swym</w:t>
      </w:r>
      <w:r>
        <w:rPr>
          <w:rFonts w:ascii="Times New Roman" w:eastAsia="Times New Roman" w:hAnsi="Times New Roman" w:cs="Times New Roman"/>
          <w:noProof w:val="0"/>
          <w:sz w:val="24"/>
        </w:rPr>
        <w:t xml:space="preserve"> łożu.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Również sam król powiedział: 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Bóg Izraela, który dał dziś zasiadającego na moim tronie, a moje oczy to widzą.</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zlękli się wszyscy zaproszeni, którzy byli z Adoniaszem, i wstali, i poszli każdy swoją drogą.</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Adoniasz także, bojąc się Salomona, wstał, poszedł i uchwycił się rogów ołtarza.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o tym Salomonowi: Oto Adoniasz boi się króla Salomona i uchwycił się rogów ołtarza, mówiąc: Niech mi dziś przysięgnie król Salomon, że nie zabije swego sługi mieczem.</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odpowiedział: Jeśli okaże się godziwym człowiekiem, nie spadnie mu nawet włos na ziemię, ale jeśli znajdzie się w nim zło, poniesie śmierć.</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posłał więc, aby go sprowadzono od ołtarza. Kiedy przyszedł, pokłonił się królowi Salomonowi. A powiedział mu Salomon: Idź do swego domu.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zbliżał się czas śmierci Dawida, rozkazał Salomonowi, swemu synowi: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Idę drogą całej ziemi. </w:t>
      </w:r>
      <w:r>
        <w:rPr>
          <w:rFonts w:ascii="Times New Roman" w:eastAsia="Times New Roman" w:hAnsi="Times New Roman" w:cs="Times New Roman"/>
          <w:i/>
          <w:iCs/>
          <w:noProof w:val="0"/>
          <w:sz w:val="24"/>
        </w:rPr>
        <w:t>Ty</w:t>
      </w:r>
      <w:r>
        <w:rPr>
          <w:rFonts w:ascii="Times New Roman" w:eastAsia="Times New Roman" w:hAnsi="Times New Roman" w:cs="Times New Roman"/>
          <w:noProof w:val="0"/>
          <w:sz w:val="24"/>
        </w:rPr>
        <w:t xml:space="preserve"> umacniaj się i okaż się mężczyzną;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 nakaz JAHWE, swego Boga, abyś chodził jego drogami i przestrzegał jego ustaw, jego przykazań, jego praw i jego świadectw, jak jest napisane w Prawie Mojżesza, aby ci się wiodło we wszystkim, co będziesz czynił, i wszędzie, dokądkolwiek się zwrócisz;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JAHWE spełnił swoje słowo, które zapowiedział o mnie: Jeśli twoi synowie będą strzec swej drogi, postępując przede mną w prawdzie, z całego swego serca i z całej swej duszy, to wtedy nie zabraknie </w:t>
      </w:r>
      <w:r>
        <w:rPr>
          <w:rFonts w:ascii="Times New Roman" w:eastAsia="Times New Roman" w:hAnsi="Times New Roman" w:cs="Times New Roman"/>
          <w:i/>
          <w:iCs/>
          <w:noProof w:val="0"/>
          <w:sz w:val="24"/>
        </w:rPr>
        <w:t>ci</w:t>
      </w:r>
      <w:r>
        <w:rPr>
          <w:rFonts w:ascii="Times New Roman" w:eastAsia="Times New Roman" w:hAnsi="Times New Roman" w:cs="Times New Roman"/>
          <w:noProof w:val="0"/>
          <w:sz w:val="24"/>
        </w:rPr>
        <w:t xml:space="preserve"> mężczyzny na tronie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wiesz także, co uczynił mi Joab, syn Serui, co uczynił dwom dowódcom wojska Izraela, Abnerowi, synowi Nera, i Amasie, synowi Jetery, których zabił i przelał krew w czasie pokoju jak na wojnie, i zbroczył tą krwią wojny swój pas na biodrach i swoje obuwie na nogach.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więc według swojej mądrości, jednak nie dopuść, aby w sędziwym wieku zstąpił w pokoju do grobu.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synom Barzillaja Gileadczyka okaż łaskę i niech należą do tych, którzy jadają przy twoim stole. Oni bowiem przyszli do mnie, kiedy uciekałem przed twoim bratem Absalomem.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 też u ciebie Szimei, syn Gery, Beniaminita z Bachurim, który złorzeczył mi ostro w tym dniu, kiedy szedłem do Machanaim. Lecz wyszedł mi na spotkanie nad Jordanem i przysiągłem mu na JAHWE: Nie zabiję cię mieczem.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jednak nie daruj mu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Jesteś bowiem człowiekiem mądrym i będziesz wiedział, co masz mu uczynić, by posłać go w sędziwym wieku </w:t>
      </w:r>
      <w:r>
        <w:rPr>
          <w:rFonts w:ascii="Times New Roman" w:eastAsia="Times New Roman" w:hAnsi="Times New Roman" w:cs="Times New Roman"/>
          <w:i/>
          <w:iCs/>
          <w:noProof w:val="0"/>
          <w:sz w:val="24"/>
        </w:rPr>
        <w:t>zbroczonego</w:t>
      </w:r>
      <w:r>
        <w:rPr>
          <w:rFonts w:ascii="Times New Roman" w:eastAsia="Times New Roman" w:hAnsi="Times New Roman" w:cs="Times New Roman"/>
          <w:noProof w:val="0"/>
          <w:sz w:val="24"/>
        </w:rPr>
        <w:t xml:space="preserve"> krwią do grobu.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zasnął ze swymi ojcami i został pogrzebany w mieście Dawida.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czas panowania Dawida nad Izraelem </w:t>
      </w:r>
      <w:r>
        <w:rPr>
          <w:rFonts w:ascii="Times New Roman" w:eastAsia="Times New Roman" w:hAnsi="Times New Roman" w:cs="Times New Roman"/>
          <w:i/>
          <w:iCs/>
          <w:noProof w:val="0"/>
          <w:sz w:val="24"/>
        </w:rPr>
        <w:t>wynosił</w:t>
      </w:r>
      <w:r>
        <w:rPr>
          <w:rFonts w:ascii="Times New Roman" w:eastAsia="Times New Roman" w:hAnsi="Times New Roman" w:cs="Times New Roman"/>
          <w:noProof w:val="0"/>
          <w:sz w:val="24"/>
        </w:rPr>
        <w:t xml:space="preserve"> czterdzieści lat. W Hebronie królował siedem lat, a w Jerozolimie królował trzydzieści trzy lata.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Zasiadł więc Salomon na tronie Dawida, swego ojca, i jego królestwo zostało mocno utwierdzone.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przyszedł Adoniasz, syn Chaggity, do Batszeby, matki Salomona. </w:t>
      </w:r>
      <w:r>
        <w:rPr>
          <w:rFonts w:ascii="Times New Roman" w:eastAsia="Times New Roman" w:hAnsi="Times New Roman" w:cs="Times New Roman"/>
          <w:i/>
          <w:iCs/>
          <w:noProof w:val="0"/>
          <w:sz w:val="24"/>
        </w:rPr>
        <w:t>Ta</w:t>
      </w:r>
      <w:r>
        <w:rPr>
          <w:rFonts w:ascii="Times New Roman" w:eastAsia="Times New Roman" w:hAnsi="Times New Roman" w:cs="Times New Roman"/>
          <w:noProof w:val="0"/>
          <w:sz w:val="24"/>
        </w:rPr>
        <w:t xml:space="preserve"> go zapytała: Czy twoje przyjście oznacza pokój?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odpowiedział: Pokój.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dodał: Mam do ciebie sprawę. Odpowiedziała: Mów.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Ty wiesz, że do mnie należało królestwo i że cały Izrael patrzył na mnie i chciał, abym królował. Królestwo jednak uległo zmianie i dostało się memu bratu, bo przypadło mu ono od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mam więc do ciebie jedną prośbę, nie odmawiaj mi tego. Odpowiedziała: Mów.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Powiedz, proszę, do Salomona, króla — bo wiem, że tobie nie odmówi — aby dał mi Abiszag Szunamitkę za żonę.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Batszeba odpowiedziała: Dobrze, przemówię za tobą do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Poszła więc Batszeba do króla Salomona, aby przemówić do niego za Adoniaszem. I król wstał na jej spotkanie, pokłonił się jej i usiadł na swym tronie. Kazał też postawić krzesło swojej matce, a ona usiadła po jego prawicy.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powiedziała: Mam do ciebie jedną małą prośbę, nie odmawiaj mi. Król odpowiedział jej: Proś, moja matko, bo ci nie odmówię.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powiedziała: Niech Abiszag Szunamitka będzie dana za żonę twemu bratu, Adoniaszowi.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odpowiedział swojej matce: A dlaczego prosisz o Abiszag Szunamitkę dla Adoniasza? Poproś także dla niego o królestwo. Jest bowiem moim starszym bratem i ma za sobą kapłana Abiatara i Joaba, syna Serui.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Salomon przysiągł na JAHWE: Niech Bóg mi to uczyni i tamto dorzuci, jeśli Adoniasz nie wypowiedział tych słów przeciwko własnemu życiu.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jak żyje JAHWE, który mnie ustanowił i posadził na tronie Dawida, mego ojca, i który zbudował mi dom, jak obiecał, Adoniasz dziś zostanie zabity.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Salomon posłał Benajasza, syna Jehojady, i ten zadał mu cios, tak że umarł.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kapłana Abiatara król powiedział: Idź do Anatot, do swojej posiadłości, gdyż zasłużyłeś na śmierć. Dziś jednak nie zabiję cię, ponieważ nosiłeś arkę JAHWE przed Dawidem, moim ojcem, i ponieważ wycierpiałeś wszystko, co mój ojciec wycierpiał.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Salomon usunął Abiatara, by nie był kapłanem JAHWE, aby spełniło się słowo JAHWE, które wypowiedział o domu Helego w Szilo.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wieść o tym doszła do Joaba — Joab bowiem dołączył do Adoniasza, chociaż do Absaloma nie dołączył — Joab uciekł do namiotu JAHWE i uchwycił się rogów ołtarza.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królowi Salomonowi o tym, że Joab uciekł do namiotu JAHWE i jest przy ołtarzu. Wtedy Salomon posłał Benajasza, syna Jehojady, mówiąc: Idź, zabij 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przyszedł więc do namiotu JAHWE i powiedział do niego: Tak mówi król: Wyjdź. Ten odpowiedział: Nie wyjdę, ale tu umrę. Benajasz przekazał odpowiedź królowi: Tak mówił Joab i tak mi odpowiedział.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mu polecił: Uczyń, jak powiedział. Zabij go i pogrzeb go, a oczyścisz mnie i dom mego ojca z niewinnej krwi, którą przelał Joab.</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sprowadzi jego krew na jego własną głowę, ponieważ zadał cios dwom mężczyznom sprawiedliwszym i lepszym niż on sam i zabił ich mieczem bez wiedzy mego ojca Dawida — Abnera, syna Nera, dowódcę wojska Izraela, i Amasę, syna Jetery, dowódcę wojska Judy.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krew spadnie na głowę Joaba i na głowę jego potomstwa na wieki. Dla Dawida zaś i jego potomstwa, jego domu i jego tronu niech będzie pokój od JAHWE na wieki.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syn Jehojady, poszedł więc, rzucił się na niego i zabił go. I został pogrzebany w swoim domu na pustyni.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na jego miejsce postawił na czele wojska Benajasza, syna Jehojady, a kapłana Sadoka król postawił na miejsce Abiatara.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posłał po Szimejego i przyzwał go, i powiedział mu: Zbuduj sobie dom w Jerozolimie i zamieszkaj tam, i nigdy stamtąd nie wychodź.</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bowiem, w którym wyjdziesz i przekroczysz potok Cedron, wiedz dobrze, że na pewno umrzesz. Twoja krew spadnie na twoją głowę.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Szimei powiedział do króla: Dobre jest to słowo. Jak mój pan, król, powiedział, tak twój sługa uczyni. I mieszkał Szimei w Jerozolimie przez wiele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zdarzyło się po trzech latach, że dwaj słudzy Szimejego uciekli do Akisza, syna Maaki, króla Gat. I dano znać Szimejemu: Oto twoi słudzy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 Gat.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Szimei wstał więc, osiodłał swego osła i wyruszył do Gat, do Akisza, aby szukać swoich sług. Potem Szimei wrócił i przyprowadził swe sługi z Gat.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Salomonowi, że Szimei poszedł z Jerozolimy do Gat i powrócił.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posłał po Szimejego i wezwał go, i powiedział mu: Czy nie przysiągłem na JAHWE i nie oświadczyłem ci, mówiąc: Tego dnia, w którym wyjdziesz, wiedz dobrze, że na pewno umrzesz? I odpowiedziałeś mi: Dobre to słowo, </w:t>
      </w:r>
      <w:r>
        <w:rPr>
          <w:rFonts w:ascii="Times New Roman" w:eastAsia="Times New Roman" w:hAnsi="Times New Roman" w:cs="Times New Roman"/>
          <w:i/>
          <w:iCs/>
          <w:noProof w:val="0"/>
          <w:sz w:val="24"/>
        </w:rPr>
        <w:t>które</w:t>
      </w:r>
      <w:r>
        <w:rPr>
          <w:rFonts w:ascii="Times New Roman" w:eastAsia="Times New Roman" w:hAnsi="Times New Roman" w:cs="Times New Roman"/>
          <w:noProof w:val="0"/>
          <w:sz w:val="24"/>
        </w:rPr>
        <w:t xml:space="preserve"> słyszałem.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nie przestrzegałeś przysięgi JAHWE i nakazu, który ci dałem?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powiedział do Szimejego: Znasz całe zło, którego jest świadome twoje serce, a które wyrządziłeś memu ojcu Dawidowi. JAHWE sprowadzi więc twoje zło na twoją głowę.</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Salomon będzie błogosławiony i tron Dawida zostanie utwierdzony przed JAHWE na wieki.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wydał rozkaz Benajaszowi, synowi Jehojady; i ten wyszedł, zadał mu cios i zabił go. I tak królestwo zostało utwierdzone w ręce Salomona.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Salomon spowinowacił się z faraonem, królem Egiptu. Pojął bowiem </w:t>
      </w:r>
      <w:r>
        <w:rPr>
          <w:rFonts w:ascii="Times New Roman" w:eastAsia="Times New Roman" w:hAnsi="Times New Roman" w:cs="Times New Roman"/>
          <w:i/>
          <w:iCs/>
          <w:noProof w:val="0"/>
          <w:sz w:val="24"/>
        </w:rPr>
        <w:t>za żonę</w:t>
      </w:r>
      <w:r>
        <w:rPr>
          <w:rFonts w:ascii="Times New Roman" w:eastAsia="Times New Roman" w:hAnsi="Times New Roman" w:cs="Times New Roman"/>
          <w:noProof w:val="0"/>
          <w:sz w:val="24"/>
        </w:rPr>
        <w:t xml:space="preserve"> córkę faraona i przyprowadził ją do miasta Dawida, zanim skończył budować swój dom i dom JAHWE oraz mur dokoła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 jednak składał ofiary na wyżynach, dlatego że do tego czasu nie został </w:t>
      </w:r>
      <w:r>
        <w:rPr>
          <w:rFonts w:ascii="Times New Roman" w:eastAsia="Times New Roman" w:hAnsi="Times New Roman" w:cs="Times New Roman"/>
          <w:i/>
          <w:iCs/>
          <w:noProof w:val="0"/>
          <w:sz w:val="24"/>
        </w:rPr>
        <w:t>jeszcze</w:t>
      </w:r>
      <w:r>
        <w:rPr>
          <w:rFonts w:ascii="Times New Roman" w:eastAsia="Times New Roman" w:hAnsi="Times New Roman" w:cs="Times New Roman"/>
          <w:noProof w:val="0"/>
          <w:sz w:val="24"/>
        </w:rPr>
        <w:t xml:space="preserve"> zbudowany dom dla imienia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Salomon miłował JAHWE, postępując zgodnie z przykazaniami Dawida, swego ojca, tylko że składał ofiary i spalał kadzidło na wyżynach.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udał się więc do Gibeonu, aby tam złożyć ofiary, bo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była wielka wyżyna. Na tym ołtarzu Salomon złożył tysiąc ofiar całopalnych.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Gibeonie JAHWE ukazał się Salomonowi w nocy we śnie. Bóg powiedział: Proś o to, co mam ci dać.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Salomon odpowiedział: Ty okazałeś swemu słudze Dawidowi, memu ojcu, wielkie miłosierdzie, gdyż postępował przed tobą w prawdzie, sprawiedliwości i prawości serca przy tobie. I zachowałeś dla niego tę wielką łaskę, że dałeś mu syna, który zasiadł na jego tronie, jak </w:t>
      </w:r>
      <w:r>
        <w:rPr>
          <w:rFonts w:ascii="Times New Roman" w:eastAsia="Times New Roman" w:hAnsi="Times New Roman" w:cs="Times New Roman"/>
          <w:i/>
          <w:iCs/>
          <w:noProof w:val="0"/>
          <w:sz w:val="24"/>
        </w:rPr>
        <w:t>to się dzieje</w:t>
      </w:r>
      <w:r>
        <w:rPr>
          <w:rFonts w:ascii="Times New Roman" w:eastAsia="Times New Roman" w:hAnsi="Times New Roman" w:cs="Times New Roman"/>
          <w:noProof w:val="0"/>
          <w:sz w:val="24"/>
        </w:rPr>
        <w:t xml:space="preserve"> dziś.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 JAHWE, mój Boże, ty ustanowiłeś swego sługę królem w miejsce Dawida, mego ojca, a ja jestem małym dzieckiem i nie wiem, jak wyruszać ani jak wracać.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sługa jest wśród twego ludu, który wybrałeś, ludu wielkiego, którego z powodu wielkiej liczby nie można zliczyć ani spisać.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więc swemu słudze serce rozumne, aby mógł sądzić twój lud i rozróżniać między dobrem a złem. Któż bowiem może sądzić ten twój tak wielki lud?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spodobało się to JAHWE, że Salomon o to poprosił.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powiedział do niego: Ponieważ poprosiłeś o to, a nie poprosiłeś dla siebie o długie życie ani nie poprosiłeś dla siebie o bogactwo, ani też nie poprosiłeś o wytracenie swoich wrogów, ale poprosiłeś dla siebie o rozum dla rozróżnienia w </w:t>
      </w:r>
      <w:r>
        <w:rPr>
          <w:rFonts w:ascii="Times New Roman" w:eastAsia="Times New Roman" w:hAnsi="Times New Roman" w:cs="Times New Roman"/>
          <w:i/>
          <w:iCs/>
          <w:noProof w:val="0"/>
          <w:sz w:val="24"/>
        </w:rPr>
        <w:t>sprawach</w:t>
      </w:r>
      <w:r>
        <w:rPr>
          <w:rFonts w:ascii="Times New Roman" w:eastAsia="Times New Roman" w:hAnsi="Times New Roman" w:cs="Times New Roman"/>
          <w:noProof w:val="0"/>
          <w:sz w:val="24"/>
        </w:rPr>
        <w:t xml:space="preserve"> sądowych;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uczyniłem według twoich słów: Dałem ci serce mądre i rozumne, tak że podobnego tobie nie było przed tobą ani po tobie nie powstanie nikt jak 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ci także to, o co nie prosiłeś, a więc bogactwo i sławę, tak że wśród królów nie będzie nikogo równego tobie po wszystkie twoje dni.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będziesz chodził moimi drogami, przestrzegając moich ustaw i przykazań, jak postępował Dawid, twój ojciec, wtedy przedłużę twoje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Salomon obudził się, </w:t>
      </w:r>
      <w:r>
        <w:rPr>
          <w:rFonts w:ascii="Times New Roman" w:eastAsia="Times New Roman" w:hAnsi="Times New Roman" w:cs="Times New Roman"/>
          <w:i/>
          <w:iCs/>
          <w:noProof w:val="0"/>
          <w:sz w:val="24"/>
        </w:rPr>
        <w:t>zrozumiał, że</w:t>
      </w:r>
      <w:r>
        <w:rPr>
          <w:rFonts w:ascii="Times New Roman" w:eastAsia="Times New Roman" w:hAnsi="Times New Roman" w:cs="Times New Roman"/>
          <w:noProof w:val="0"/>
          <w:sz w:val="24"/>
        </w:rPr>
        <w:t xml:space="preserve"> to był sen. Wrócił więc do Jerozolimy, stanął przed arką przymierza JAHWE i złożył całopalenia i ofiary pojednawcze oraz wyprawił ucztę wszystkim swoim sługom.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przyszły do króla dwie kobiety, nierządnice, i stanęły przed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 kobiet powiedziała: Proszę cię, mój panie, ja i ta kobieta mieszkamy w jednym domu. Ja urodziłam przy niej w tym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trzeciego dnia po moim porodzie urodziła również ta kobieta. I byłyśmy razem, nie było z nami nikogo innego w domu; tylko my dwie </w:t>
      </w:r>
      <w:r>
        <w:rPr>
          <w:rFonts w:ascii="Times New Roman" w:eastAsia="Times New Roman" w:hAnsi="Times New Roman" w:cs="Times New Roman"/>
          <w:i/>
          <w:iCs/>
          <w:noProof w:val="0"/>
          <w:sz w:val="24"/>
        </w:rPr>
        <w:t>byłyśmy</w:t>
      </w:r>
      <w:r>
        <w:rPr>
          <w:rFonts w:ascii="Times New Roman" w:eastAsia="Times New Roman" w:hAnsi="Times New Roman" w:cs="Times New Roman"/>
          <w:noProof w:val="0"/>
          <w:sz w:val="24"/>
        </w:rPr>
        <w:t xml:space="preserve"> w tym domu.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nocy umarł syn tej kobiety, ponieważ przygniotła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Wstała więc o północy, wzięła mego syna od mego boku, gdy twoja służąca spała, i położyła go na swym łonie, a swego zmarłego syna położyła na moim łonie.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wstałam rano, aby nakarmić swego syna piersią, oto był martwy. Lecz gdy przyjrzałam się rano, zobaczyłam, że to nie był mój syn, którego urodziłam.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druga kobieta odezwała się: Nie! Moim synem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ten żywy, a twoim synem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ten umarły. Lecz tamta powiedziała: Nie! Twoim synem jest ten umarły, a moim synem jest ten żywy. I tak się spierały przed królem.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powiedział: Ta mówi: Ten żywy jest moim synem, a twoim synem ten umarły, a tamta mówi: Nie tak — twoim synem jest ten umarły, a moim synem jest ten żywy.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powiedział więc: Przynieście mi miecz. I przyniesiono miecz przed króla.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powiedział: Rozetnijcie żywe dziecko na dwoje i dajcie połowę jednej i połowę drugiej.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kobieta, do której należał żywy syn, zdjęta litością nad swoim synem, powiedziała do króla: Proszę, mój panie, dajcie jej to żywe dziecko, tylko nie zabijajcie go! Lecz druga powiedziała: Niech nie będzie ani moje, ani twoje, rozetnijcie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odpowiedział: Dajcie jej żywe dziecko, a nie zabijajcie go. Ona jest jego matką.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cały lud Izraela usłyszał o tym wyroku, który wydał król, bał się króla. Widzieli bowiem, że jest w nim mądrość Boża do sprawowania sądu.</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Salomon był królem nad całym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jego dostojnicy: Azariasz, syn Sadoka, kapłan.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Elichoref i Achiasz, synowie Sziszy, pisarze; Jehoszafat, syn Achiluda, kronikarz.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Benajasz, syn Jehojady, dowódca wojska; Sadok i Abiatar, kapłani.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Azariasz, syn Natana, przełożony namiestników, Zabud, syn Natana, naczelny dostojnik, przyjaciel króla.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Achiszar, przełożony dworu, i Adoniram, syn Abdy, odpowiedzialny za daninę.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miał też dwunastu namiestników nad całym Izraelem, którzy zaopatrywali króla i cały jego dwór w żywność. Każdy z nich przez jeden miesiąc w roku miał dostarczać żywność.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ich imiona: syn Chura — na górze Efraim;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Dekara — w Makas, Szaalbim — w Bet-Szemesz i Elon-Bet-Chanan;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Syn Cheseda — w Arubot, do niego </w:t>
      </w:r>
      <w:r>
        <w:rPr>
          <w:rFonts w:ascii="Times New Roman" w:eastAsia="Times New Roman" w:hAnsi="Times New Roman" w:cs="Times New Roman"/>
          <w:i/>
          <w:iCs/>
          <w:noProof w:val="0"/>
          <w:sz w:val="24"/>
        </w:rPr>
        <w:t>należało</w:t>
      </w:r>
      <w:r>
        <w:rPr>
          <w:rFonts w:ascii="Times New Roman" w:eastAsia="Times New Roman" w:hAnsi="Times New Roman" w:cs="Times New Roman"/>
          <w:noProof w:val="0"/>
          <w:sz w:val="24"/>
        </w:rPr>
        <w:t xml:space="preserve"> Soko i cała ziemia Chefer;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Abinadaba — nad całym obszarem Dor; jego żoną była Tafat, córka Salomona.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Baana, syn Achiluda, </w:t>
      </w:r>
      <w:r>
        <w:rPr>
          <w:rFonts w:ascii="Times New Roman" w:eastAsia="Times New Roman" w:hAnsi="Times New Roman" w:cs="Times New Roman"/>
          <w:i/>
          <w:iCs/>
          <w:noProof w:val="0"/>
          <w:sz w:val="24"/>
        </w:rPr>
        <w:t>do którego należały</w:t>
      </w:r>
      <w:r>
        <w:rPr>
          <w:rFonts w:ascii="Times New Roman" w:eastAsia="Times New Roman" w:hAnsi="Times New Roman" w:cs="Times New Roman"/>
          <w:noProof w:val="0"/>
          <w:sz w:val="24"/>
        </w:rPr>
        <w:t xml:space="preserve"> Tanak i Megiddo oraz całe Bet-Szean, które leży przy Sartan pod Jizreelem, od Bet-Szean aż do Abel-Mechola, aż poza Jokmeam.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Syn Geber — w Ramot-Gilead, do niego należały wsie Jaira, syna Manassesa, które </w:t>
      </w:r>
      <w:r>
        <w:rPr>
          <w:rFonts w:ascii="Times New Roman" w:eastAsia="Times New Roman" w:hAnsi="Times New Roman" w:cs="Times New Roman"/>
          <w:i/>
          <w:iCs/>
          <w:noProof w:val="0"/>
          <w:sz w:val="24"/>
        </w:rPr>
        <w:t>leżą</w:t>
      </w:r>
      <w:r>
        <w:rPr>
          <w:rFonts w:ascii="Times New Roman" w:eastAsia="Times New Roman" w:hAnsi="Times New Roman" w:cs="Times New Roman"/>
          <w:noProof w:val="0"/>
          <w:sz w:val="24"/>
        </w:rPr>
        <w:t xml:space="preserve"> w Gileadzie. Do niego też należała kraina Argob,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Baszanie — sześćdziesiąt wielkich miast mających mury i brązowe rygle.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Achinadab, syn Iddo — w Machanaim.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Achimaas — w Neftalim; on też pojął za żonę Basemat, córkę Salomona.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Baana, syn Chuszaia — w Aszer i Alot.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syn Paruacha — w Issacharze.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Szimei, syn Eli — w Beniaminie.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Geber, syn Uriego — w ziemi Gilead, ziemi Sichona, króla Amorytów, i Oga, króla Baszanu. Był on jedynym namiestnikiem tej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Juda i Izrael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tak liczni jak piasek nad morzem. Jedli, pili i radowali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Salomon panował nad wszystkimi królestwami od rzeki aż do ziemi Filistynów, aż do granicy Egiptu. Płaciły one daninę i służyły Salomonowi po wszystkie dni jego życia.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Wyżywienie dla Salomona na jeden dzień wynosiło trzydzieści kor najlepszej mąki i sześćdziesiąt kor zwykłej mąki.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Dziesięć tucznych wołów, dwadzieścia wołów z pastwiska, sto owiec, nie licząc jeleni, saren, danieli i tucznego drobiu.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Panował bowiem nad całym obszarem z tej strony rzeki, od Tifsach aż do Gazy, nad wszystkimi królami z tej strony rzeki. I miał pokój ze wszystkich stron dokoła.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i Izrael mieszkali bezpiecznie, każdy pod swoją winoroślą i pod swoim drzewem figowym, od Dan aż do Beer-Szeby, po wszystkie dni Salomona.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miał też czterdzieści tysięcy koni w stajniach do swoich rydwanów i dwanaście tysięcy jeźdźców.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Namiestnicy, każdy w swoim miesiącu, zaopatrywali w żywność króla Salomona i wszystkich, którzy przychodzili do stołu króla Salomona, tak że niczego nie brakowało.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jęczmień i słomę dla koni i mułów sprowadzali na to miejsce, gdzie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przebywały, każdy według swojego obowiązku.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dał Salomonowi mądrość i bardzo wielkie zrozumienie oraz przestronność serca jak piasek, który jest na brzegu morskim.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mądrość Salomona była większa od mądrości wszystkich narodów wschodnich i od wszelkiej mądrości Egiptu.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mądrzejszy niż wszyscy ludzie, niż Etan Ezrachita, Heman, Kalkol i Darda, synowie Machola. Był sławny wśród wszystkich okolicznych narodów.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Wypowiedział trzy tysiące przysłów, a jego pieśni było tysiąc pięć.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Wypowiadał się też o drzewach, </w:t>
      </w:r>
      <w:r>
        <w:rPr>
          <w:rFonts w:ascii="Times New Roman" w:eastAsia="Times New Roman" w:hAnsi="Times New Roman" w:cs="Times New Roman"/>
          <w:i/>
          <w:iCs/>
          <w:noProof w:val="0"/>
          <w:sz w:val="24"/>
        </w:rPr>
        <w:t>poczynając</w:t>
      </w:r>
      <w:r>
        <w:rPr>
          <w:rFonts w:ascii="Times New Roman" w:eastAsia="Times New Roman" w:hAnsi="Times New Roman" w:cs="Times New Roman"/>
          <w:noProof w:val="0"/>
          <w:sz w:val="24"/>
        </w:rPr>
        <w:t xml:space="preserve"> od cedru na Libanie aż do hizopu, który wyrasta z muru. Mówił też o zwierzętach, ptakach, płazach i rybach.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Przychodzili więc </w:t>
      </w:r>
      <w:r>
        <w:rPr>
          <w:rFonts w:ascii="Times New Roman" w:eastAsia="Times New Roman" w:hAnsi="Times New Roman" w:cs="Times New Roman"/>
          <w:i/>
          <w:iCs/>
          <w:noProof w:val="0"/>
          <w:sz w:val="24"/>
        </w:rPr>
        <w:t>ludzie</w:t>
      </w:r>
      <w:r>
        <w:rPr>
          <w:rFonts w:ascii="Times New Roman" w:eastAsia="Times New Roman" w:hAnsi="Times New Roman" w:cs="Times New Roman"/>
          <w:noProof w:val="0"/>
          <w:sz w:val="24"/>
        </w:rPr>
        <w:t xml:space="preserve"> ze wszystkich narodów, aby słuchać mądrości Salomona, od wszystkich królów ziemi, którzy słyszeli o jego mądrości.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Hiram, król Tyru, wysłał swoje sługi do Salomona, bo usłyszał, że namaszczono go na króla w miejsce jego ojca. Hiram bowiem kochał Dawida przez wszystkie dni.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Salomon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posłał do Hirama taką wiadomość: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 wiesz, że mój ojciec Dawid nie mógł budować domu dla imienia JAHWE, swego Boga, z powodu wojen, które go otaczały, dopóki JAHWE nie poddał jego </w:t>
      </w:r>
      <w:r>
        <w:rPr>
          <w:rFonts w:ascii="Times New Roman" w:eastAsia="Times New Roman" w:hAnsi="Times New Roman" w:cs="Times New Roman"/>
          <w:i/>
          <w:iCs/>
          <w:noProof w:val="0"/>
          <w:sz w:val="24"/>
        </w:rPr>
        <w:t>wrogów</w:t>
      </w:r>
      <w:r>
        <w:rPr>
          <w:rFonts w:ascii="Times New Roman" w:eastAsia="Times New Roman" w:hAnsi="Times New Roman" w:cs="Times New Roman"/>
          <w:noProof w:val="0"/>
          <w:sz w:val="24"/>
        </w:rPr>
        <w:t xml:space="preserve"> pod stopy jego nóg.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JAHWE, mój Bóg, dał mi zewsząd odpoczynek, nie ma żadnego przeciwnika ani złego wydarzenia.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postanowiłem zbudować dom dla imienia JAHWE, swego Boga, zgodnie z tym, co JAHWE powiedział memu ojcu Dawidowi: Twój syn, którego posadzę po tobie na twoim tronie, on zbuduje dom dla mojego imienia.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więc rozkaż, aby ścięto dla mnie cedry z Libanu, a moi słudzy będą z twoimi sługami. Dam ci zapłatę dla twoich sług, jaką wyznaczysz. Ty wiesz bowiem, że wśród nas nie ma nikogo, kto by umiał rąbać drzewo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jak Sydończycy.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Hiram usłyszał słowa Salomona, bardzo się ucieszył i powiedział: 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dzisiaj JAHWE, który dał Dawidowi mądrego syna, </w:t>
      </w:r>
      <w:r>
        <w:rPr>
          <w:rFonts w:ascii="Times New Roman" w:eastAsia="Times New Roman" w:hAnsi="Times New Roman" w:cs="Times New Roman"/>
          <w:i/>
          <w:iCs/>
          <w:noProof w:val="0"/>
          <w:sz w:val="24"/>
        </w:rPr>
        <w:t>aby był</w:t>
      </w:r>
      <w:r>
        <w:rPr>
          <w:rFonts w:ascii="Times New Roman" w:eastAsia="Times New Roman" w:hAnsi="Times New Roman" w:cs="Times New Roman"/>
          <w:noProof w:val="0"/>
          <w:sz w:val="24"/>
        </w:rPr>
        <w:t xml:space="preserve"> nad tym wielkim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Hiram posłał do Salomona wiadomość: Wysłuchałem tego, co mi przesłałeś. Uczynię wszystko zgodnie z twoim życzeniem co do drewna cedrowego i drewna cyprysowego.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Moi słudzy sprowadzą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z Libanu nad morze, a ja każę je złożyć na tratwy </w:t>
      </w:r>
      <w:r>
        <w:rPr>
          <w:rFonts w:ascii="Times New Roman" w:eastAsia="Times New Roman" w:hAnsi="Times New Roman" w:cs="Times New Roman"/>
          <w:i/>
          <w:iCs/>
          <w:noProof w:val="0"/>
          <w:sz w:val="24"/>
        </w:rPr>
        <w:t>i przeprawić</w:t>
      </w:r>
      <w:r>
        <w:rPr>
          <w:rFonts w:ascii="Times New Roman" w:eastAsia="Times New Roman" w:hAnsi="Times New Roman" w:cs="Times New Roman"/>
          <w:noProof w:val="0"/>
          <w:sz w:val="24"/>
        </w:rPr>
        <w:t xml:space="preserve"> przez morze aż do miejsca, które mi wskażesz. Tam je rozładują, a ty je zabierzesz. Ty też spełnisz moje życzenie i dostarczysz żywność dla mojego dworu.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Hiram dostarczał więc Salomonowi drewno cedrowe i drewno cyprysowe, tyle ile </w:t>
      </w:r>
      <w:r>
        <w:rPr>
          <w:rFonts w:ascii="Times New Roman" w:eastAsia="Times New Roman" w:hAnsi="Times New Roman" w:cs="Times New Roman"/>
          <w:i/>
          <w:iCs/>
          <w:noProof w:val="0"/>
          <w:sz w:val="24"/>
        </w:rPr>
        <w:t>Salomon</w:t>
      </w:r>
      <w:r>
        <w:rPr>
          <w:rFonts w:ascii="Times New Roman" w:eastAsia="Times New Roman" w:hAnsi="Times New Roman" w:cs="Times New Roman"/>
          <w:noProof w:val="0"/>
          <w:sz w:val="24"/>
        </w:rPr>
        <w:t xml:space="preserve"> chciał.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 kolei dostarczał Hiramowi dwadzieścia tysięcy kor pszenicy na żywność dla jego dworu i dwadzieścia kor czystej oliwy. Tyle Salomon dostarczał Hiramowi każdego roku.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dał Salomonowi mądrość, tak jak mu obiecał. I panował pokój między Hiramem a Salomonem, zawarli też ze sobą przymierze.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Salomon kazał wybrać robotników z całego Izraela, a było tych robotników trzydzieści tysięcy mężczyzn.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miesiąc wysyłał ich do Libanu po dziesięć tysięcy na zmianę: miesiąc przebywali w Libanie, a dwa miesiące w domu. Przełożonym tych robotników był Adoniram.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miał też siedemdziesiąt tysięcy ludzi do dźwigania ciężarów oraz osiemdziesiąt tysięcy robotników w kamieniołomach w górach;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Oprócz naczelnych urzędników Salomona, którzy nadzorowali pracę, </w:t>
      </w:r>
      <w:r>
        <w:rPr>
          <w:rFonts w:ascii="Times New Roman" w:eastAsia="Times New Roman" w:hAnsi="Times New Roman" w:cs="Times New Roman"/>
          <w:i/>
          <w:iCs/>
          <w:noProof w:val="0"/>
          <w:sz w:val="24"/>
        </w:rPr>
        <w:t>miał też</w:t>
      </w:r>
      <w:r>
        <w:rPr>
          <w:rFonts w:ascii="Times New Roman" w:eastAsia="Times New Roman" w:hAnsi="Times New Roman" w:cs="Times New Roman"/>
          <w:noProof w:val="0"/>
          <w:sz w:val="24"/>
        </w:rPr>
        <w:t xml:space="preserve"> trzy tysiące trzystu przełożonych nad ludźmi wykonującymi pracę.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rozkazał również, aby przywieziono kamienie wielkie, kamienie drogie i kamienie ciosane na założenie fundamentów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Ciosali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więc budowniczowie Salomona i Hirama oraz Gibilici. I tak przygotowali drewno i kamienie na budowę domu.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roku czterysta osiemdziesiątym po wyjściu synów Izraela z ziemi Egiptu, w czwartym roku panowania Salomona nad Izraelem, w miesiącu Ziw, to jest drugim miesiącu, </w:t>
      </w:r>
      <w:r>
        <w:rPr>
          <w:rFonts w:ascii="Times New Roman" w:eastAsia="Times New Roman" w:hAnsi="Times New Roman" w:cs="Times New Roman"/>
          <w:i/>
          <w:iCs/>
          <w:noProof w:val="0"/>
          <w:sz w:val="24"/>
        </w:rPr>
        <w:t>Salomon</w:t>
      </w:r>
      <w:r>
        <w:rPr>
          <w:rFonts w:ascii="Times New Roman" w:eastAsia="Times New Roman" w:hAnsi="Times New Roman" w:cs="Times New Roman"/>
          <w:noProof w:val="0"/>
          <w:sz w:val="24"/>
        </w:rPr>
        <w:t xml:space="preserve"> rozpoczął budować dom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ten dom, który król Salomon budował dla JAHWE, miał sześćdziesiąt łokci długości, dwadzieścia </w:t>
      </w:r>
      <w:r>
        <w:rPr>
          <w:rFonts w:ascii="Times New Roman" w:eastAsia="Times New Roman" w:hAnsi="Times New Roman" w:cs="Times New Roman"/>
          <w:i/>
          <w:iCs/>
          <w:noProof w:val="0"/>
          <w:sz w:val="24"/>
        </w:rPr>
        <w:t>łokci</w:t>
      </w:r>
      <w:r>
        <w:rPr>
          <w:rFonts w:ascii="Times New Roman" w:eastAsia="Times New Roman" w:hAnsi="Times New Roman" w:cs="Times New Roman"/>
          <w:noProof w:val="0"/>
          <w:sz w:val="24"/>
        </w:rPr>
        <w:t xml:space="preserve"> szerokości i trzydzieści łokci wysokości.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Przedsionek domu przed świątynią miał dwadzieścia łokci długości, stosownie do szerokości domu, i dziesięć łokci szerokości przed domem.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zrobił okna w domu, od </w:t>
      </w:r>
      <w:r>
        <w:rPr>
          <w:rFonts w:ascii="Times New Roman" w:eastAsia="Times New Roman" w:hAnsi="Times New Roman" w:cs="Times New Roman"/>
          <w:i/>
          <w:iCs/>
          <w:noProof w:val="0"/>
          <w:sz w:val="24"/>
        </w:rPr>
        <w:t>wewnątrz</w:t>
      </w:r>
      <w:r>
        <w:rPr>
          <w:rFonts w:ascii="Times New Roman" w:eastAsia="Times New Roman" w:hAnsi="Times New Roman" w:cs="Times New Roman"/>
          <w:noProof w:val="0"/>
          <w:sz w:val="24"/>
        </w:rPr>
        <w:t xml:space="preserve"> przestronne, a od </w:t>
      </w:r>
      <w:r>
        <w:rPr>
          <w:rFonts w:ascii="Times New Roman" w:eastAsia="Times New Roman" w:hAnsi="Times New Roman" w:cs="Times New Roman"/>
          <w:i/>
          <w:iCs/>
          <w:noProof w:val="0"/>
          <w:sz w:val="24"/>
        </w:rPr>
        <w:t>zewnątrz</w:t>
      </w:r>
      <w:r>
        <w:rPr>
          <w:rFonts w:ascii="Times New Roman" w:eastAsia="Times New Roman" w:hAnsi="Times New Roman" w:cs="Times New Roman"/>
          <w:noProof w:val="0"/>
          <w:sz w:val="24"/>
        </w:rPr>
        <w:t xml:space="preserve"> wąskie.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murze domu zbudował skrzydła dokoła, przy murach domu dokoła świątyni i Miejsca Najświętszego. Porobił też dokoła pomieszczenia.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Dolna część skrzydła miała pięć łokci szerokości, środkowa — sześć łokci, a trzecia — siedem łokci. Uczynił bowiem uskoki dokoła domu na zewnątrz, aby belki nie wchodziły do murów domu.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Podczas prac nad domem budowano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wyrobionego kamienia, który przywożono. W czasie budowy nie było więc słychać w domu ani młota, ani siekiery, ani żadnego innego narzędzia z żelaza.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Drzwi do średniej części były po prawej stronie domu; po krętych schodach wchodziło się do środkowej </w:t>
      </w:r>
      <w:r>
        <w:rPr>
          <w:rFonts w:ascii="Times New Roman" w:eastAsia="Times New Roman" w:hAnsi="Times New Roman" w:cs="Times New Roman"/>
          <w:i/>
          <w:iCs/>
          <w:noProof w:val="0"/>
          <w:sz w:val="24"/>
        </w:rPr>
        <w:t>części</w:t>
      </w:r>
      <w:r>
        <w:rPr>
          <w:rFonts w:ascii="Times New Roman" w:eastAsia="Times New Roman" w:hAnsi="Times New Roman" w:cs="Times New Roman"/>
          <w:noProof w:val="0"/>
          <w:sz w:val="24"/>
        </w:rPr>
        <w:t>, a ze środkowej — do trzeciej.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zbudował dom i ukończył go, i pokrył sklepienie domu belkami i deskami cedrowymi.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też przybudówkę przy całym domu wysoką na pięć łokci — była ona połączona z domem belkami cedrowymi.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słowo JAHWE doszło do Salomona: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do domu, który budujesz — jeśli będziesz postępował według moich ustaw i wykonywał moje sądy, i zachowywał wszystkie moje przykazania, postępując według nich, wtedy spełnię moje słowo wobec ciebie, które wypowiedziałem do Dawida, twego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zamieszkam wśród synów Izraela, i nie opuszczę swego ludu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Salomon zbudował dom i wykończył 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Mury domu obłożył wewnątrz deskami cedrowymi, od podłogi domu aż do sufitu. Wyłożył je drewnem wewnątrz, a podłogę domu pokrył deskami cyprysowymi.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Zbudował też </w:t>
      </w:r>
      <w:r>
        <w:rPr>
          <w:rFonts w:ascii="Times New Roman" w:eastAsia="Times New Roman" w:hAnsi="Times New Roman" w:cs="Times New Roman"/>
          <w:i/>
          <w:iCs/>
          <w:noProof w:val="0"/>
          <w:sz w:val="24"/>
        </w:rPr>
        <w:t>przegrodę</w:t>
      </w:r>
      <w:r>
        <w:rPr>
          <w:rFonts w:ascii="Times New Roman" w:eastAsia="Times New Roman" w:hAnsi="Times New Roman" w:cs="Times New Roman"/>
          <w:noProof w:val="0"/>
          <w:sz w:val="24"/>
        </w:rPr>
        <w:t xml:space="preserve"> z desek cedrowych </w:t>
      </w:r>
      <w:r>
        <w:rPr>
          <w:rFonts w:ascii="Times New Roman" w:eastAsia="Times New Roman" w:hAnsi="Times New Roman" w:cs="Times New Roman"/>
          <w:i/>
          <w:iCs/>
          <w:noProof w:val="0"/>
          <w:sz w:val="24"/>
        </w:rPr>
        <w:t>długą</w:t>
      </w:r>
      <w:r>
        <w:rPr>
          <w:rFonts w:ascii="Times New Roman" w:eastAsia="Times New Roman" w:hAnsi="Times New Roman" w:cs="Times New Roman"/>
          <w:noProof w:val="0"/>
          <w:sz w:val="24"/>
        </w:rPr>
        <w:t xml:space="preserve"> na dwadzieścia łokci, od jednej strony do drugiej strony domu, od podłogi aż do sufitu. W ten sposób zbudował wewnętrzny przybytek, aby był Miejscem Najświętszym.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dom, czyli świątynia przed Miejscem Najświętszym, miał czterdzieści łokci długości.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na deskach cedrowych wewnątrz domu wyrzeźbiono pąki i rozkwitłe kwiaty. Wszystko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z cedru, tak że kamienia nie było widać.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Miejsce Najświętsze wewnątrz domu urządził tak, by tam umieścić arkę przymierza JAHWE.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Miejsce Najświętsze, </w:t>
      </w:r>
      <w:r>
        <w:rPr>
          <w:rFonts w:ascii="Times New Roman" w:eastAsia="Times New Roman" w:hAnsi="Times New Roman" w:cs="Times New Roman"/>
          <w:i/>
          <w:iCs/>
          <w:noProof w:val="0"/>
          <w:sz w:val="24"/>
        </w:rPr>
        <w:t>umieszczone</w:t>
      </w:r>
      <w:r>
        <w:rPr>
          <w:rFonts w:ascii="Times New Roman" w:eastAsia="Times New Roman" w:hAnsi="Times New Roman" w:cs="Times New Roman"/>
          <w:noProof w:val="0"/>
          <w:sz w:val="24"/>
        </w:rPr>
        <w:t xml:space="preserve"> w przedniej części domu, miało dwadzieścia łokci długości, dwadzieścia łokci szerokości i dwadzieścia łokci wysokości. I pokrył je szczerym złotem, ołtarz cedrowy także pokrył </w:t>
      </w:r>
      <w:r>
        <w:rPr>
          <w:rFonts w:ascii="Times New Roman" w:eastAsia="Times New Roman" w:hAnsi="Times New Roman" w:cs="Times New Roman"/>
          <w:i/>
          <w:iCs/>
          <w:noProof w:val="0"/>
          <w:sz w:val="24"/>
        </w:rPr>
        <w:t>złotem</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ten sposób Salomon wyłożył wnętrze domu szczerym złotem, i przed </w:t>
      </w:r>
      <w:r>
        <w:rPr>
          <w:rFonts w:ascii="Times New Roman" w:eastAsia="Times New Roman" w:hAnsi="Times New Roman" w:cs="Times New Roman"/>
          <w:i/>
          <w:iCs/>
          <w:noProof w:val="0"/>
          <w:sz w:val="24"/>
        </w:rPr>
        <w:t>przegrodą</w:t>
      </w:r>
      <w:r>
        <w:rPr>
          <w:rFonts w:ascii="Times New Roman" w:eastAsia="Times New Roman" w:hAnsi="Times New Roman" w:cs="Times New Roman"/>
          <w:noProof w:val="0"/>
          <w:sz w:val="24"/>
        </w:rPr>
        <w:t>, którą również pokrył złotem, rozciągnął złote łańcuchy przed Miejscem Najświętszym.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Cały dom pokrył złotem; tak go wykończył. Cały ołtarz, który </w:t>
      </w:r>
      <w:r>
        <w:rPr>
          <w:rFonts w:ascii="Times New Roman" w:eastAsia="Times New Roman" w:hAnsi="Times New Roman" w:cs="Times New Roman"/>
          <w:i/>
          <w:iCs/>
          <w:noProof w:val="0"/>
          <w:sz w:val="24"/>
        </w:rPr>
        <w:t>znajdował się</w:t>
      </w:r>
      <w:r>
        <w:rPr>
          <w:rFonts w:ascii="Times New Roman" w:eastAsia="Times New Roman" w:hAnsi="Times New Roman" w:cs="Times New Roman"/>
          <w:noProof w:val="0"/>
          <w:sz w:val="24"/>
        </w:rPr>
        <w:t xml:space="preserve"> przed Miejscem Najświętszym, także pokrył złotem.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Miejscu Najświętszym uczynił też dwa cherubiny z drzewa oliwnego wysokie na dziesięć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łokci miało jedno skrzydło cherubina i pięć łokci miało drugie skrzydło cherubina: dziesięć łokci było od końca jednego skrzydła aż do końca drugiego skrzydła.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Dziesięć łokci miał też drugi cherubin: oba cherubiny </w:t>
      </w:r>
      <w:r>
        <w:rPr>
          <w:rFonts w:ascii="Times New Roman" w:eastAsia="Times New Roman" w:hAnsi="Times New Roman" w:cs="Times New Roman"/>
          <w:i/>
          <w:iCs/>
          <w:noProof w:val="0"/>
          <w:sz w:val="24"/>
        </w:rPr>
        <w:t>miały</w:t>
      </w:r>
      <w:r>
        <w:rPr>
          <w:rFonts w:ascii="Times New Roman" w:eastAsia="Times New Roman" w:hAnsi="Times New Roman" w:cs="Times New Roman"/>
          <w:noProof w:val="0"/>
          <w:sz w:val="24"/>
        </w:rPr>
        <w:t xml:space="preserve"> ten sam rozmiar i kształt.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Wysokość jednego cherubina wynosiła dziesięć łokci, tak samo </w:t>
      </w:r>
      <w:r>
        <w:rPr>
          <w:rFonts w:ascii="Times New Roman" w:eastAsia="Times New Roman" w:hAnsi="Times New Roman" w:cs="Times New Roman"/>
          <w:i/>
          <w:iCs/>
          <w:noProof w:val="0"/>
          <w:sz w:val="24"/>
        </w:rPr>
        <w:t>wysokość</w:t>
      </w:r>
      <w:r>
        <w:rPr>
          <w:rFonts w:ascii="Times New Roman" w:eastAsia="Times New Roman" w:hAnsi="Times New Roman" w:cs="Times New Roman"/>
          <w:noProof w:val="0"/>
          <w:sz w:val="24"/>
        </w:rPr>
        <w:t xml:space="preserve"> drugiego cherubina.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postawił cherubiny w głębi wnętrza domu, i skrzydła cherubinów rozpościerały się tak, że skrzydło jednego dotykało </w:t>
      </w:r>
      <w:r>
        <w:rPr>
          <w:rFonts w:ascii="Times New Roman" w:eastAsia="Times New Roman" w:hAnsi="Times New Roman" w:cs="Times New Roman"/>
          <w:i/>
          <w:iCs/>
          <w:noProof w:val="0"/>
          <w:sz w:val="24"/>
        </w:rPr>
        <w:t>jednej</w:t>
      </w:r>
      <w:r>
        <w:rPr>
          <w:rFonts w:ascii="Times New Roman" w:eastAsia="Times New Roman" w:hAnsi="Times New Roman" w:cs="Times New Roman"/>
          <w:noProof w:val="0"/>
          <w:sz w:val="24"/>
        </w:rPr>
        <w:t xml:space="preserve"> ściany, a skrzydło drugiego cherubina dotykało drugiej ściany; ich skrzydła dotykały się w środku domu.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cherubiny złotem.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wszystkie ściany dokoła domu wewnątrz i na zewnątrz ozdobił wyrytymi cherubinami, palmami i rozkwitłymi kwiatami.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Podłogę domu wyłożył złotem wewnątrz i na zewnątrz.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 wejścia do Miejsca Najświętszego wykonał drzwi z drzewa oliwnego. Nadproża i węgary zajmowały piątą część </w:t>
      </w:r>
      <w:r>
        <w:rPr>
          <w:rFonts w:ascii="Times New Roman" w:eastAsia="Times New Roman" w:hAnsi="Times New Roman" w:cs="Times New Roman"/>
          <w:i/>
          <w:iCs/>
          <w:noProof w:val="0"/>
          <w:sz w:val="24"/>
        </w:rPr>
        <w:t>muru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Podwójne drzwi </w:t>
      </w:r>
      <w:r>
        <w:rPr>
          <w:rFonts w:ascii="Times New Roman" w:eastAsia="Times New Roman" w:hAnsi="Times New Roman" w:cs="Times New Roman"/>
          <w:i/>
          <w:iCs/>
          <w:noProof w:val="0"/>
          <w:sz w:val="24"/>
        </w:rPr>
        <w:t>wykonane</w:t>
      </w:r>
      <w:r>
        <w:rPr>
          <w:rFonts w:ascii="Times New Roman" w:eastAsia="Times New Roman" w:hAnsi="Times New Roman" w:cs="Times New Roman"/>
          <w:noProof w:val="0"/>
          <w:sz w:val="24"/>
        </w:rPr>
        <w:t xml:space="preserve"> były z drzewa oliwnego; wyrzeźbił na nich cherubiny, palmy i rozkwitłe kwiaty i pokrył je złotem. Cherubiny i palmy też wyłożył złotem.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sam sposób uczynił odrzwia z drzewa oliwnego u wejścia do świątyni — zajmowały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jedną czwartą część </w:t>
      </w:r>
      <w:r>
        <w:rPr>
          <w:rFonts w:ascii="Times New Roman" w:eastAsia="Times New Roman" w:hAnsi="Times New Roman" w:cs="Times New Roman"/>
          <w:i/>
          <w:iCs/>
          <w:noProof w:val="0"/>
          <w:sz w:val="24"/>
        </w:rPr>
        <w:t>muru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podwójne drzwi </w:t>
      </w:r>
      <w:r>
        <w:rPr>
          <w:rFonts w:ascii="Times New Roman" w:eastAsia="Times New Roman" w:hAnsi="Times New Roman" w:cs="Times New Roman"/>
          <w:i/>
          <w:iCs/>
          <w:noProof w:val="0"/>
          <w:sz w:val="24"/>
        </w:rPr>
        <w:t>wykonane były</w:t>
      </w:r>
      <w:r>
        <w:rPr>
          <w:rFonts w:ascii="Times New Roman" w:eastAsia="Times New Roman" w:hAnsi="Times New Roman" w:cs="Times New Roman"/>
          <w:noProof w:val="0"/>
          <w:sz w:val="24"/>
        </w:rPr>
        <w:t xml:space="preserve"> z drewna cyprysowego. Dwie obracające się deski tworzyły jedno skrzydło i dwie obracające się deski — drugie.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Na nich</w:t>
      </w:r>
      <w:r>
        <w:rPr>
          <w:rFonts w:ascii="Times New Roman" w:eastAsia="Times New Roman" w:hAnsi="Times New Roman" w:cs="Times New Roman"/>
          <w:noProof w:val="0"/>
          <w:sz w:val="24"/>
        </w:rPr>
        <w:t xml:space="preserve"> wyrył cherubiny, palmy i rozkwitłe kwiaty i pokrył złotem dokładnie nałożonym na rzeźby.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Obudował też dziedziniec trzema warstwami ociosanych kamieni i </w:t>
      </w:r>
      <w:r>
        <w:rPr>
          <w:rFonts w:ascii="Times New Roman" w:eastAsia="Times New Roman" w:hAnsi="Times New Roman" w:cs="Times New Roman"/>
          <w:i/>
          <w:iCs/>
          <w:noProof w:val="0"/>
          <w:sz w:val="24"/>
        </w:rPr>
        <w:t>jedną</w:t>
      </w:r>
      <w:r>
        <w:rPr>
          <w:rFonts w:ascii="Times New Roman" w:eastAsia="Times New Roman" w:hAnsi="Times New Roman" w:cs="Times New Roman"/>
          <w:noProof w:val="0"/>
          <w:sz w:val="24"/>
        </w:rPr>
        <w:t xml:space="preserve"> warstwą belek cedrowych.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roku, w miesiącu Ziw, położono fundamenty domu PANA;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jedenastym roku, w miesiącu Bul, to jest ósmym miesiącu, dom został wykończony we wszystkich szczegółach i ze wszystkimi jego wymogami. A budował go przez siedem lat.</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Swój dom natomiast Salomon budował trzynaście lat i cały swój dom wykończył.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Zbudował też dom lasu Libanu, długi na sto łokci, szeroki na pięćdziesiąt łokci i wysoki na trzydzieści łokci. Na czterech rzędach kolumn cedrowych </w:t>
      </w:r>
      <w:r>
        <w:rPr>
          <w:rFonts w:ascii="Times New Roman" w:eastAsia="Times New Roman" w:hAnsi="Times New Roman" w:cs="Times New Roman"/>
          <w:i/>
          <w:iCs/>
          <w:noProof w:val="0"/>
          <w:sz w:val="24"/>
        </w:rPr>
        <w:t>wspierały się</w:t>
      </w:r>
      <w:r>
        <w:rPr>
          <w:rFonts w:ascii="Times New Roman" w:eastAsia="Times New Roman" w:hAnsi="Times New Roman" w:cs="Times New Roman"/>
          <w:noProof w:val="0"/>
          <w:sz w:val="24"/>
        </w:rPr>
        <w:t xml:space="preserve"> belki cedrowe.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pokryty dachem cedrowym, zbudowanym na belkach, które wznosiły się na czterdziestu pięciu kolumnach, po piętnaście w każdym rzędzie.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Były też trzy rzędy okien, </w:t>
      </w:r>
      <w:r>
        <w:rPr>
          <w:rFonts w:ascii="Times New Roman" w:eastAsia="Times New Roman" w:hAnsi="Times New Roman" w:cs="Times New Roman"/>
          <w:i/>
          <w:iCs/>
          <w:noProof w:val="0"/>
          <w:sz w:val="24"/>
        </w:rPr>
        <w:t>jedno</w:t>
      </w:r>
      <w:r>
        <w:rPr>
          <w:rFonts w:ascii="Times New Roman" w:eastAsia="Times New Roman" w:hAnsi="Times New Roman" w:cs="Times New Roman"/>
          <w:noProof w:val="0"/>
          <w:sz w:val="24"/>
        </w:rPr>
        <w:t xml:space="preserve"> okno naprzeciwko drugiego w trzech szeregach.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drzwi i odrzwia były prostokątne, </w:t>
      </w:r>
      <w:r>
        <w:rPr>
          <w:rFonts w:ascii="Times New Roman" w:eastAsia="Times New Roman" w:hAnsi="Times New Roman" w:cs="Times New Roman"/>
          <w:i/>
          <w:iCs/>
          <w:noProof w:val="0"/>
          <w:sz w:val="24"/>
        </w:rPr>
        <w:t>również</w:t>
      </w:r>
      <w:r>
        <w:rPr>
          <w:rFonts w:ascii="Times New Roman" w:eastAsia="Times New Roman" w:hAnsi="Times New Roman" w:cs="Times New Roman"/>
          <w:noProof w:val="0"/>
          <w:sz w:val="24"/>
        </w:rPr>
        <w:t xml:space="preserve"> okna. Okna były naprzeciw siebie w trzech rzędach.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też przedsionek kolumnowy, długi na pięćdziesiąt łokci i szeroki na trzydzieści łokci. A przed nim znajdował się przedsionek, przed nim były także kolumny i belki.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zbudował przedsionek tronowy, w którym sądził, przedsionek sądowy. Był on pokryty cedrem od podłogi aż do sufitu.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swoim domu, w którym mieszkał, </w:t>
      </w:r>
      <w:r>
        <w:rPr>
          <w:rFonts w:ascii="Times New Roman" w:eastAsia="Times New Roman" w:hAnsi="Times New Roman" w:cs="Times New Roman"/>
          <w:i/>
          <w:iCs/>
          <w:noProof w:val="0"/>
          <w:sz w:val="24"/>
        </w:rPr>
        <w:t>znajdował się</w:t>
      </w:r>
      <w:r>
        <w:rPr>
          <w:rFonts w:ascii="Times New Roman" w:eastAsia="Times New Roman" w:hAnsi="Times New Roman" w:cs="Times New Roman"/>
          <w:noProof w:val="0"/>
          <w:sz w:val="24"/>
        </w:rPr>
        <w:t xml:space="preserve"> drugi dziedziniec za przedsionkiem i był tak samo wykonany. Salomon zbudował także dom podobny do tego przedsionka dla córki faraona, którą poślubił.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wszystko </w:t>
      </w:r>
      <w:r>
        <w:rPr>
          <w:rFonts w:ascii="Times New Roman" w:eastAsia="Times New Roman" w:hAnsi="Times New Roman" w:cs="Times New Roman"/>
          <w:i/>
          <w:iCs/>
          <w:noProof w:val="0"/>
          <w:sz w:val="24"/>
        </w:rPr>
        <w:t>wykonane</w:t>
      </w:r>
      <w:r>
        <w:rPr>
          <w:rFonts w:ascii="Times New Roman" w:eastAsia="Times New Roman" w:hAnsi="Times New Roman" w:cs="Times New Roman"/>
          <w:noProof w:val="0"/>
          <w:sz w:val="24"/>
        </w:rPr>
        <w:t xml:space="preserve"> było z kosztownych kamieni wyciosanych na miarę i ciętych piłą, wewnątrz i na zewnątrz, od podłogi aż do sufitu, od dworu aż do wielkiego dziedzińca.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fundament </w:t>
      </w:r>
      <w:r>
        <w:rPr>
          <w:rFonts w:ascii="Times New Roman" w:eastAsia="Times New Roman" w:hAnsi="Times New Roman" w:cs="Times New Roman"/>
          <w:i/>
          <w:iCs/>
          <w:noProof w:val="0"/>
          <w:sz w:val="24"/>
        </w:rPr>
        <w:t>wykonany</w:t>
      </w:r>
      <w:r>
        <w:rPr>
          <w:rFonts w:ascii="Times New Roman" w:eastAsia="Times New Roman" w:hAnsi="Times New Roman" w:cs="Times New Roman"/>
          <w:noProof w:val="0"/>
          <w:sz w:val="24"/>
        </w:rPr>
        <w:t xml:space="preserve"> był z kosztownych kamieni, kamieni wielkich, z kamieni na dziesięć łokci i z kamieni na osiem łokci.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tym były kamienie kosztowne wyciosane na miarę, z deskami cedrowymi.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dziedziniec miał dokoła trzy rzędy ociosanych kamieni i jeden rząd belek cedrowych, tak samo jak wewnętrzny dziedziniec domu JAHWE i przedsionek tego domu.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posłał po Hirama i sprowadził go z Tyru.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synem wdowy z pokolenia Neftalego, a jego ojciec był obywatelem Tyru. Był brązownikiem, pełnym mądrości, zrozumienia i umiejętności wykonania wszelkich wyrobów z brązu. Przybył do króla Salomona i wykonał wszystkie zlecone przez niego prace.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Odlał dwie kolumny z brązu — jedna kolumna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osiemnaście łokci wysokości, a jej obwód wynosił dwanaście łokci. </w:t>
      </w:r>
      <w:r>
        <w:rPr>
          <w:rFonts w:ascii="Times New Roman" w:eastAsia="Times New Roman" w:hAnsi="Times New Roman" w:cs="Times New Roman"/>
          <w:i/>
          <w:iCs/>
          <w:noProof w:val="0"/>
          <w:sz w:val="24"/>
        </w:rPr>
        <w:t>Taka</w:t>
      </w:r>
      <w:r>
        <w:rPr>
          <w:rFonts w:ascii="Times New Roman" w:eastAsia="Times New Roman" w:hAnsi="Times New Roman" w:cs="Times New Roman"/>
          <w:noProof w:val="0"/>
          <w:sz w:val="24"/>
        </w:rPr>
        <w:t xml:space="preserve"> sama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druga kolumna.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wykonał dwie głowice, aby je umieścić na wierzchu kolumn, odlane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 brązu. Jedna i druga głowica </w:t>
      </w:r>
      <w:r>
        <w:rPr>
          <w:rFonts w:ascii="Times New Roman" w:eastAsia="Times New Roman" w:hAnsi="Times New Roman" w:cs="Times New Roman"/>
          <w:i/>
          <w:iCs/>
          <w:noProof w:val="0"/>
          <w:sz w:val="24"/>
        </w:rPr>
        <w:t>miały</w:t>
      </w:r>
      <w:r>
        <w:rPr>
          <w:rFonts w:ascii="Times New Roman" w:eastAsia="Times New Roman" w:hAnsi="Times New Roman" w:cs="Times New Roman"/>
          <w:noProof w:val="0"/>
          <w:sz w:val="24"/>
        </w:rPr>
        <w:t xml:space="preserve"> pięć łokci wysokości.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też siatki na kształt krat i plecionki na kształt łańcuchów do głowic, które były na wierzchołkach kolumn — siedem dla jednej głowicy i siedem dla drugiej.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wykonaniu kolumn </w:t>
      </w:r>
      <w:r>
        <w:rPr>
          <w:rFonts w:ascii="Times New Roman" w:eastAsia="Times New Roman" w:hAnsi="Times New Roman" w:cs="Times New Roman"/>
          <w:i/>
          <w:iCs/>
          <w:noProof w:val="0"/>
          <w:sz w:val="24"/>
        </w:rPr>
        <w:t>sporządził</w:t>
      </w:r>
      <w:r>
        <w:rPr>
          <w:rFonts w:ascii="Times New Roman" w:eastAsia="Times New Roman" w:hAnsi="Times New Roman" w:cs="Times New Roman"/>
          <w:noProof w:val="0"/>
          <w:sz w:val="24"/>
        </w:rPr>
        <w:t xml:space="preserve"> dwa rzędy jabłek granatu dokoła na jednej siatce, aby pokrywały głowice na wierzchołkach kolumn. Tak samo zrobił na drugiej głowicy.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Głowice, które </w:t>
      </w:r>
      <w:r>
        <w:rPr>
          <w:rFonts w:ascii="Times New Roman" w:eastAsia="Times New Roman" w:hAnsi="Times New Roman" w:cs="Times New Roman"/>
          <w:i/>
          <w:iCs/>
          <w:noProof w:val="0"/>
          <w:sz w:val="24"/>
        </w:rPr>
        <w:t>znajdowały się</w:t>
      </w:r>
      <w:r>
        <w:rPr>
          <w:rFonts w:ascii="Times New Roman" w:eastAsia="Times New Roman" w:hAnsi="Times New Roman" w:cs="Times New Roman"/>
          <w:noProof w:val="0"/>
          <w:sz w:val="24"/>
        </w:rPr>
        <w:t xml:space="preserve"> na wierzchołkach kolumn w przedsionku,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w kształcie lilii wielkości czterech łokci.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Głowice na obu kolumnach, zarówno w górnej części, jak i przy środkowej części pod siatką, miały jabłka granatu. Było ich dwieście, umieszczone w dwóch rzędach dokoła, na </w:t>
      </w:r>
      <w:r>
        <w:rPr>
          <w:rFonts w:ascii="Times New Roman" w:eastAsia="Times New Roman" w:hAnsi="Times New Roman" w:cs="Times New Roman"/>
          <w:i/>
          <w:iCs/>
          <w:noProof w:val="0"/>
          <w:sz w:val="24"/>
        </w:rPr>
        <w:t>jednej</w:t>
      </w:r>
      <w:r>
        <w:rPr>
          <w:rFonts w:ascii="Times New Roman" w:eastAsia="Times New Roman" w:hAnsi="Times New Roman" w:cs="Times New Roman"/>
          <w:noProof w:val="0"/>
          <w:sz w:val="24"/>
        </w:rPr>
        <w:t xml:space="preserve"> i na drugiej głowicy.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postawił te kolumny w przedsionku świątyni. Postawił </w:t>
      </w:r>
      <w:r>
        <w:rPr>
          <w:rFonts w:ascii="Times New Roman" w:eastAsia="Times New Roman" w:hAnsi="Times New Roman" w:cs="Times New Roman"/>
          <w:i/>
          <w:iCs/>
          <w:noProof w:val="0"/>
          <w:sz w:val="24"/>
        </w:rPr>
        <w:t>jedną</w:t>
      </w:r>
      <w:r>
        <w:rPr>
          <w:rFonts w:ascii="Times New Roman" w:eastAsia="Times New Roman" w:hAnsi="Times New Roman" w:cs="Times New Roman"/>
          <w:noProof w:val="0"/>
          <w:sz w:val="24"/>
        </w:rPr>
        <w:t xml:space="preserve"> kolumnę po prawej stronie i nazwał ją Jakin. Postawił </w:t>
      </w:r>
      <w:r>
        <w:rPr>
          <w:rFonts w:ascii="Times New Roman" w:eastAsia="Times New Roman" w:hAnsi="Times New Roman" w:cs="Times New Roman"/>
          <w:i/>
          <w:iCs/>
          <w:noProof w:val="0"/>
          <w:sz w:val="24"/>
        </w:rPr>
        <w:t>drugą</w:t>
      </w:r>
      <w:r>
        <w:rPr>
          <w:rFonts w:ascii="Times New Roman" w:eastAsia="Times New Roman" w:hAnsi="Times New Roman" w:cs="Times New Roman"/>
          <w:noProof w:val="0"/>
          <w:sz w:val="24"/>
        </w:rPr>
        <w:t xml:space="preserve"> kolumnę po lewej stronie i nazwał ją Boaz.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na wierzchołkach tych kolumn wykonana </w:t>
      </w:r>
      <w:r>
        <w:rPr>
          <w:rFonts w:ascii="Times New Roman" w:eastAsia="Times New Roman" w:hAnsi="Times New Roman" w:cs="Times New Roman"/>
          <w:i/>
          <w:iCs/>
          <w:noProof w:val="0"/>
          <w:sz w:val="24"/>
        </w:rPr>
        <w:t>była ozdoba</w:t>
      </w:r>
      <w:r>
        <w:rPr>
          <w:rFonts w:ascii="Times New Roman" w:eastAsia="Times New Roman" w:hAnsi="Times New Roman" w:cs="Times New Roman"/>
          <w:noProof w:val="0"/>
          <w:sz w:val="24"/>
        </w:rPr>
        <w:t xml:space="preserve"> na kształt lilii. Tak została wykończona praca nad kolumnami.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też odlewane morze na dziesięć łokci od brzegu do brzegu. Było ono idealnie okrągłe, miało pięć łokci wysokości i trzydzieści łokci obwodu.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jego brzegiem znajdowały się pąki, wszędzie dokoła, po dziesięć na łokieć, a otaczały morze dokoła. Odlano dwa rzędy tych pąków.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Morze</w:t>
      </w:r>
      <w:r>
        <w:rPr>
          <w:rFonts w:ascii="Times New Roman" w:eastAsia="Times New Roman" w:hAnsi="Times New Roman" w:cs="Times New Roman"/>
          <w:noProof w:val="0"/>
          <w:sz w:val="24"/>
        </w:rPr>
        <w:t xml:space="preserve"> stało na dwunastu wołach. Trzy były zwrócone na północ, trzy — na zachód, trzy — na południe i trzy — na wschód. Morze </w:t>
      </w:r>
      <w:r>
        <w:rPr>
          <w:rFonts w:ascii="Times New Roman" w:eastAsia="Times New Roman" w:hAnsi="Times New Roman" w:cs="Times New Roman"/>
          <w:i/>
          <w:iCs/>
          <w:noProof w:val="0"/>
          <w:sz w:val="24"/>
        </w:rPr>
        <w:t>stało</w:t>
      </w:r>
      <w:r>
        <w:rPr>
          <w:rFonts w:ascii="Times New Roman" w:eastAsia="Times New Roman" w:hAnsi="Times New Roman" w:cs="Times New Roman"/>
          <w:noProof w:val="0"/>
          <w:sz w:val="24"/>
        </w:rPr>
        <w:t xml:space="preserve"> na nich z wierzchu, a wszystkie ich zady były zwrócone do środka.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grubość była na </w:t>
      </w:r>
      <w:r>
        <w:rPr>
          <w:rFonts w:ascii="Times New Roman" w:eastAsia="Times New Roman" w:hAnsi="Times New Roman" w:cs="Times New Roman"/>
          <w:i/>
          <w:iCs/>
          <w:noProof w:val="0"/>
          <w:sz w:val="24"/>
        </w:rPr>
        <w:t>szerokość</w:t>
      </w:r>
      <w:r>
        <w:rPr>
          <w:rFonts w:ascii="Times New Roman" w:eastAsia="Times New Roman" w:hAnsi="Times New Roman" w:cs="Times New Roman"/>
          <w:noProof w:val="0"/>
          <w:sz w:val="24"/>
        </w:rPr>
        <w:t xml:space="preserve"> dłoni, a jego brzeg wykonany był jak brzeg kielicha, </w:t>
      </w:r>
      <w:r>
        <w:rPr>
          <w:rFonts w:ascii="Times New Roman" w:eastAsia="Times New Roman" w:hAnsi="Times New Roman" w:cs="Times New Roman"/>
          <w:i/>
          <w:iCs/>
          <w:noProof w:val="0"/>
          <w:sz w:val="24"/>
        </w:rPr>
        <w:t>na kształt</w:t>
      </w:r>
      <w:r>
        <w:rPr>
          <w:rFonts w:ascii="Times New Roman" w:eastAsia="Times New Roman" w:hAnsi="Times New Roman" w:cs="Times New Roman"/>
          <w:noProof w:val="0"/>
          <w:sz w:val="24"/>
        </w:rPr>
        <w:t xml:space="preserve"> kwiatu lilii. Mieściło w sobie dwa tysiące bat.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dziesięć podstaw z brązu, każda podstawa miała cztery łokcie długości, cztery łokcie szerokości i trzy łokcie wysokości.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Podstawy wykonano w ten sposób: </w:t>
      </w:r>
      <w:r>
        <w:rPr>
          <w:rFonts w:ascii="Times New Roman" w:eastAsia="Times New Roman" w:hAnsi="Times New Roman" w:cs="Times New Roman"/>
          <w:i/>
          <w:iCs/>
          <w:noProof w:val="0"/>
          <w:sz w:val="24"/>
        </w:rPr>
        <w:t>miały</w:t>
      </w:r>
      <w:r>
        <w:rPr>
          <w:rFonts w:ascii="Times New Roman" w:eastAsia="Times New Roman" w:hAnsi="Times New Roman" w:cs="Times New Roman"/>
          <w:noProof w:val="0"/>
          <w:sz w:val="24"/>
        </w:rPr>
        <w:t xml:space="preserve"> listwy dokoła i te listwy </w:t>
      </w:r>
      <w:r>
        <w:rPr>
          <w:rFonts w:ascii="Times New Roman" w:eastAsia="Times New Roman" w:hAnsi="Times New Roman" w:cs="Times New Roman"/>
          <w:i/>
          <w:iCs/>
          <w:noProof w:val="0"/>
          <w:sz w:val="24"/>
        </w:rPr>
        <w:t>umieszczone były</w:t>
      </w:r>
      <w:r>
        <w:rPr>
          <w:rFonts w:ascii="Times New Roman" w:eastAsia="Times New Roman" w:hAnsi="Times New Roman" w:cs="Times New Roman"/>
          <w:noProof w:val="0"/>
          <w:sz w:val="24"/>
        </w:rPr>
        <w:t xml:space="preserve"> między szczeblami.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na tych listwach, </w:t>
      </w:r>
      <w:r>
        <w:rPr>
          <w:rFonts w:ascii="Times New Roman" w:eastAsia="Times New Roman" w:hAnsi="Times New Roman" w:cs="Times New Roman"/>
          <w:i/>
          <w:iCs/>
          <w:noProof w:val="0"/>
          <w:sz w:val="24"/>
        </w:rPr>
        <w:t>znajdujących się</w:t>
      </w:r>
      <w:r>
        <w:rPr>
          <w:rFonts w:ascii="Times New Roman" w:eastAsia="Times New Roman" w:hAnsi="Times New Roman" w:cs="Times New Roman"/>
          <w:noProof w:val="0"/>
          <w:sz w:val="24"/>
        </w:rPr>
        <w:t xml:space="preserve"> między szczeblami, były lwy, woły i cherubiny, a na szczeblach </w:t>
      </w:r>
      <w:r>
        <w:rPr>
          <w:rFonts w:ascii="Times New Roman" w:eastAsia="Times New Roman" w:hAnsi="Times New Roman" w:cs="Times New Roman"/>
          <w:i/>
          <w:iCs/>
          <w:noProof w:val="0"/>
          <w:sz w:val="24"/>
        </w:rPr>
        <w:t>umieszczona była</w:t>
      </w:r>
      <w:r>
        <w:rPr>
          <w:rFonts w:ascii="Times New Roman" w:eastAsia="Times New Roman" w:hAnsi="Times New Roman" w:cs="Times New Roman"/>
          <w:noProof w:val="0"/>
          <w:sz w:val="24"/>
        </w:rPr>
        <w:t xml:space="preserve"> podstawa z wierzchu, a pod tymi lwami i wołami — elementy plecione.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Każda podstawa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cztery koła z brązu oraz płyty z brązu. Na czterech rogach znajdowały się </w:t>
      </w:r>
      <w:r>
        <w:rPr>
          <w:rFonts w:ascii="Times New Roman" w:eastAsia="Times New Roman" w:hAnsi="Times New Roman" w:cs="Times New Roman"/>
          <w:i/>
          <w:iCs/>
          <w:noProof w:val="0"/>
          <w:sz w:val="24"/>
        </w:rPr>
        <w:t>podpory</w:t>
      </w:r>
      <w:r>
        <w:rPr>
          <w:rFonts w:ascii="Times New Roman" w:eastAsia="Times New Roman" w:hAnsi="Times New Roman" w:cs="Times New Roman"/>
          <w:noProof w:val="0"/>
          <w:sz w:val="24"/>
        </w:rPr>
        <w:t xml:space="preserve">,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odlane pod kadzią, obok każdego z plecionych elementów.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Otwór podstawy od wewnątrz głowicy i wzwyż miał łokieć, był on okrągły jak kształt podstawy — na półtora łokcia. Na otworze </w:t>
      </w:r>
      <w:r>
        <w:rPr>
          <w:rFonts w:ascii="Times New Roman" w:eastAsia="Times New Roman" w:hAnsi="Times New Roman" w:cs="Times New Roman"/>
          <w:i/>
          <w:iCs/>
          <w:noProof w:val="0"/>
          <w:sz w:val="24"/>
        </w:rPr>
        <w:t>umieszczone</w:t>
      </w:r>
      <w:r>
        <w:rPr>
          <w:rFonts w:ascii="Times New Roman" w:eastAsia="Times New Roman" w:hAnsi="Times New Roman" w:cs="Times New Roman"/>
          <w:noProof w:val="0"/>
          <w:sz w:val="24"/>
        </w:rPr>
        <w:t xml:space="preserve"> były płaskorzeźby i listwy czworokątne, nie okrągłe.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 listwami </w:t>
      </w:r>
      <w:r>
        <w:rPr>
          <w:rFonts w:ascii="Times New Roman" w:eastAsia="Times New Roman" w:hAnsi="Times New Roman" w:cs="Times New Roman"/>
          <w:i/>
          <w:iCs/>
          <w:noProof w:val="0"/>
          <w:sz w:val="24"/>
        </w:rPr>
        <w:t>znajdowały się</w:t>
      </w:r>
      <w:r>
        <w:rPr>
          <w:rFonts w:ascii="Times New Roman" w:eastAsia="Times New Roman" w:hAnsi="Times New Roman" w:cs="Times New Roman"/>
          <w:noProof w:val="0"/>
          <w:sz w:val="24"/>
        </w:rPr>
        <w:t xml:space="preserve"> cztery koła, a osie kół były przymocowane do podstawy, a każde koło </w:t>
      </w:r>
      <w:r>
        <w:rPr>
          <w:rFonts w:ascii="Times New Roman" w:eastAsia="Times New Roman" w:hAnsi="Times New Roman" w:cs="Times New Roman"/>
          <w:i/>
          <w:iCs/>
          <w:noProof w:val="0"/>
          <w:sz w:val="24"/>
        </w:rPr>
        <w:t>miało</w:t>
      </w:r>
      <w:r>
        <w:rPr>
          <w:rFonts w:ascii="Times New Roman" w:eastAsia="Times New Roman" w:hAnsi="Times New Roman" w:cs="Times New Roman"/>
          <w:noProof w:val="0"/>
          <w:sz w:val="24"/>
        </w:rPr>
        <w:t xml:space="preserve"> półtora łokcia wysokości.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wykonano te koła, jak </w:t>
      </w:r>
      <w:r>
        <w:rPr>
          <w:rFonts w:ascii="Times New Roman" w:eastAsia="Times New Roman" w:hAnsi="Times New Roman" w:cs="Times New Roman"/>
          <w:i/>
          <w:iCs/>
          <w:noProof w:val="0"/>
          <w:sz w:val="24"/>
        </w:rPr>
        <w:t>wykonuje się</w:t>
      </w:r>
      <w:r>
        <w:rPr>
          <w:rFonts w:ascii="Times New Roman" w:eastAsia="Times New Roman" w:hAnsi="Times New Roman" w:cs="Times New Roman"/>
          <w:noProof w:val="0"/>
          <w:sz w:val="24"/>
        </w:rPr>
        <w:t xml:space="preserve"> koło rydwanu. Ich osie, dzwony, szprychy i piasty były wszystkie odlewane.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czterech rogach każdej podstawy znajdowały się cztery podpory, które razem z podstawą stanowiły całość.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wierzchu podstawy </w:t>
      </w:r>
      <w:r>
        <w:rPr>
          <w:rFonts w:ascii="Times New Roman" w:eastAsia="Times New Roman" w:hAnsi="Times New Roman" w:cs="Times New Roman"/>
          <w:i/>
          <w:iCs/>
          <w:noProof w:val="0"/>
          <w:sz w:val="24"/>
        </w:rPr>
        <w:t>umieszczona</w:t>
      </w:r>
      <w:r>
        <w:rPr>
          <w:rFonts w:ascii="Times New Roman" w:eastAsia="Times New Roman" w:hAnsi="Times New Roman" w:cs="Times New Roman"/>
          <w:noProof w:val="0"/>
          <w:sz w:val="24"/>
        </w:rPr>
        <w:t xml:space="preserve"> była obręcz wysoka na pół łokcia. A na wierzchu podstawy były </w:t>
      </w:r>
      <w:r>
        <w:rPr>
          <w:rFonts w:ascii="Times New Roman" w:eastAsia="Times New Roman" w:hAnsi="Times New Roman" w:cs="Times New Roman"/>
          <w:i/>
          <w:iCs/>
          <w:noProof w:val="0"/>
          <w:sz w:val="24"/>
        </w:rPr>
        <w:t>jej</w:t>
      </w:r>
      <w:r>
        <w:rPr>
          <w:rFonts w:ascii="Times New Roman" w:eastAsia="Times New Roman" w:hAnsi="Times New Roman" w:cs="Times New Roman"/>
          <w:noProof w:val="0"/>
          <w:sz w:val="24"/>
        </w:rPr>
        <w:t xml:space="preserve"> szczeble i listwy, </w:t>
      </w:r>
      <w:r>
        <w:rPr>
          <w:rFonts w:ascii="Times New Roman" w:eastAsia="Times New Roman" w:hAnsi="Times New Roman" w:cs="Times New Roman"/>
          <w:i/>
          <w:iCs/>
          <w:noProof w:val="0"/>
          <w:sz w:val="24"/>
        </w:rPr>
        <w:t>które tworzyły</w:t>
      </w:r>
      <w:r>
        <w:rPr>
          <w:rFonts w:ascii="Times New Roman" w:eastAsia="Times New Roman" w:hAnsi="Times New Roman" w:cs="Times New Roman"/>
          <w:noProof w:val="0"/>
          <w:sz w:val="24"/>
        </w:rPr>
        <w:t xml:space="preserve"> z nią całość.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płaszczyznach tych szczebelków i na listwach wyrył cherubiny, lwy i palmy, stosownie do miejsca dla każdego, oraz inne elementy dokoła.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sam sposób uczynił dziesięć podstaw: wszystkie miały ten sam odlew, ten sam wymiar i ten sam kształt.</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wykonał dziesięć kadzi z brązu. Jedna kadź mieściła czterdzieści bat i każda z nich miała cztery łokcie. Na każdej z dziesięciu podstaw stała jedna kadź.</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umieścił pięć podstaw po prawej stronie domu i pięć po lewej stronie domu. Umieścił też morze po prawej stronie domu na południowym wschodzie.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Hiram wykonał też kociołki, łopatki i miednice. Hiram zakończył więc wykonywanie całej pracy, którą uczynił dla króla Salomona do domu JAHWE.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Wykonał</w:t>
      </w:r>
      <w:r>
        <w:rPr>
          <w:rFonts w:ascii="Times New Roman" w:eastAsia="Times New Roman" w:hAnsi="Times New Roman" w:cs="Times New Roman"/>
          <w:noProof w:val="0"/>
          <w:sz w:val="24"/>
        </w:rPr>
        <w:t xml:space="preserve"> mianowicie dwie kolumny, </w:t>
      </w:r>
      <w:r>
        <w:rPr>
          <w:rFonts w:ascii="Times New Roman" w:eastAsia="Times New Roman" w:hAnsi="Times New Roman" w:cs="Times New Roman"/>
          <w:i/>
          <w:iCs/>
          <w:noProof w:val="0"/>
          <w:sz w:val="24"/>
        </w:rPr>
        <w:t>dwie</w:t>
      </w:r>
      <w:r>
        <w:rPr>
          <w:rFonts w:ascii="Times New Roman" w:eastAsia="Times New Roman" w:hAnsi="Times New Roman" w:cs="Times New Roman"/>
          <w:noProof w:val="0"/>
          <w:sz w:val="24"/>
        </w:rPr>
        <w:t xml:space="preserve"> okrągłe głowice, które były na szczycie dwóch kolumn, dwie siatki do pokrycia tych dwóch okrągłych głowic na szczycie kolumn;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Czterysta jabłek granatu do tych dwóch siatek, po dwa rzędy jabłek granatu na każdą siatkę, które okrywały dwie okrągłe głowice na szczycie kolumn;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Dziesięć podstaw i dziesięć kadzi na podstawach;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morze i pod nim dwanaście wołów;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Oraz garnki, łopatki i miednice. Wszystkie naczynia, które Hiram uczynił dla króla Salomona do domu JAHWE,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 polerowanego brązu.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odlewał je na równinie nad Jordanem w gliniastej ziemi, między Sukkot a Sartan.</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Salomon nie </w:t>
      </w:r>
      <w:r>
        <w:rPr>
          <w:rFonts w:ascii="Times New Roman" w:eastAsia="Times New Roman" w:hAnsi="Times New Roman" w:cs="Times New Roman"/>
          <w:i/>
          <w:iCs/>
          <w:noProof w:val="0"/>
          <w:sz w:val="24"/>
        </w:rPr>
        <w:t>ważył</w:t>
      </w:r>
      <w:r>
        <w:rPr>
          <w:rFonts w:ascii="Times New Roman" w:eastAsia="Times New Roman" w:hAnsi="Times New Roman" w:cs="Times New Roman"/>
          <w:noProof w:val="0"/>
          <w:sz w:val="24"/>
        </w:rPr>
        <w:t xml:space="preserve"> wszystkich tych naczyń, gdyż było ich mnóstwo, i nie obliczono wagi brązu.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uczynił też wszystkie przedmioty do domu JAHWE: złoty ołtarz, złoty stół, na którym leżały chleby pokładne;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Świeczniki ze szczerego złota — pięć po prawej stronie i pięć po lewej stronie przed Najświętszym Miejscem — oraz kwiaty, lampy i szczypce ze złota;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Misy i nożyce, miednice, czasze, kadzielnice ze szczerego złota i </w:t>
      </w:r>
      <w:r>
        <w:rPr>
          <w:rFonts w:ascii="Times New Roman" w:eastAsia="Times New Roman" w:hAnsi="Times New Roman" w:cs="Times New Roman"/>
          <w:i/>
          <w:iCs/>
          <w:noProof w:val="0"/>
          <w:sz w:val="24"/>
        </w:rPr>
        <w:t>złote</w:t>
      </w:r>
      <w:r>
        <w:rPr>
          <w:rFonts w:ascii="Times New Roman" w:eastAsia="Times New Roman" w:hAnsi="Times New Roman" w:cs="Times New Roman"/>
          <w:noProof w:val="0"/>
          <w:sz w:val="24"/>
        </w:rPr>
        <w:t xml:space="preserve"> zawiasy do drzwi wewnętrznego domu,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Miejsca Najświętszego, także do drzwi domu świątyni.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ukończono wszelką pracę, którą wykonał król Salomon dla domu JAHWE. I Salomon wniósł tam rzeczy, które poświęcił jego ojciec Dawid — srebro, złoto i naczynia —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włożył je do skarbców domu JAHWE.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Salomon zebrał starszych Izraela i wszystkich naczelników pokoleń, przywódców rodów synów Izraela, u siebie w Jerozolimie, aby przenieść arkę przymierza JAHWE z miasta Dawida, którym jest Syjon.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Zebrali się więc u króla Salomona wszyscy mężczyźni Izraela na święto w miesiącu Etanim,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siódmym miesiącu.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 wszyscy starsi Izraela, kapłani wzięli arkę.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przenieśli arkę JAHWE, Namiot Zgromadzenia i wszystkie święte naczynia,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w Namiocie. Przenieśli je kapłani i Lewici.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i całe zgromadzenie Izraela zebrane u niego przed arką złożyli wraz z nim w ofierze owce i woły, których nie można było zliczyć ani spisać z powodu wielkiej liczby.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kapłani wnieśli arkę przymierza JAHWE na jej miejsce do wnętrza domu, do Miejsca Najświętszego, pod skrzydła cherubinów.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Cherubiny bowiem miały rozpostarte skrzydła nad miejscem arki i okrywały od góry arkę i jej drążki.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powyciągali drążki, tak że ich końce było widać z Miejsca Świętego przed Miejscem Najświętszym, ale nie były widoczne na zewnątrz. I są tam aż do dziś.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arce nie było nic oprócz dwóch kamiennych tablic, które Mojżesz włożył do niej na Horebie, gdy JAHWE zawarł przymierze z synami Izraela po ich wyjściu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kapłani wyszli z Miejsca Świętego, obłok napełnił dom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kapłani nie mogli pozostać i pełnić służby z powodu tego obłoku, bo chwała JAHWE napełniła dom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przemówił Salomon: JAHWE powiedział, że będzie mieszkać w mroku.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zbudowałem ci dom na mieszkanie — miejsce, w którym będziesz przebywać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obrócił swą twarz i błogosławił całemu zgromadzeniu Izraela, a całe zgromadzenie Izraela stało.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Błogosławiony niech będzie JAHWE, Bóg Izraela, który swymi ustami mówił do mego ojca Dawida i swą ręką wypełnił to, co obiecał: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dnia, w którym wyprowadziłem swój lud Izraela z Egiptu, nie wybrałem żadnego miasta spośród wszystkich pokoleń Izraela do zbudowania domu, by moje imię tam przebywało. Lecz wybrałem Dawida, aby był </w:t>
      </w:r>
      <w:r>
        <w:rPr>
          <w:rFonts w:ascii="Times New Roman" w:eastAsia="Times New Roman" w:hAnsi="Times New Roman" w:cs="Times New Roman"/>
          <w:i/>
          <w:iCs/>
          <w:noProof w:val="0"/>
          <w:sz w:val="24"/>
        </w:rPr>
        <w:t>postawiony</w:t>
      </w:r>
      <w:r>
        <w:rPr>
          <w:rFonts w:ascii="Times New Roman" w:eastAsia="Times New Roman" w:hAnsi="Times New Roman" w:cs="Times New Roman"/>
          <w:noProof w:val="0"/>
          <w:sz w:val="24"/>
        </w:rPr>
        <w:t xml:space="preserve"> nad moim ludem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mój ojciec, postanowił w </w:t>
      </w:r>
      <w:r>
        <w:rPr>
          <w:rFonts w:ascii="Times New Roman" w:eastAsia="Times New Roman" w:hAnsi="Times New Roman" w:cs="Times New Roman"/>
          <w:i/>
          <w:iCs/>
          <w:noProof w:val="0"/>
          <w:sz w:val="24"/>
        </w:rPr>
        <w:t>swoim</w:t>
      </w:r>
      <w:r>
        <w:rPr>
          <w:rFonts w:ascii="Times New Roman" w:eastAsia="Times New Roman" w:hAnsi="Times New Roman" w:cs="Times New Roman"/>
          <w:noProof w:val="0"/>
          <w:sz w:val="24"/>
        </w:rPr>
        <w:t xml:space="preserve"> sercu, że zbuduje dom dla imienia JAHWE, Boga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JAHWE powiedział do mego ojca Dawida: Ponieważ postanowiłeś w swoim sercu, by zbudować dom dla mojego imienia, dobrze uczyniłeś, że tak postanowiłeś w sercu.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 jednak będziesz budował ten dom, ale twój syn, który wyjdzie z twoich bioder, on zbuduje dom dla mego imienia.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wypełnił swoje słowo, które powiedział. A </w:t>
      </w:r>
      <w:r>
        <w:rPr>
          <w:rFonts w:ascii="Times New Roman" w:eastAsia="Times New Roman" w:hAnsi="Times New Roman" w:cs="Times New Roman"/>
          <w:i/>
          <w:iCs/>
          <w:noProof w:val="0"/>
          <w:sz w:val="24"/>
        </w:rPr>
        <w:t>ja</w:t>
      </w:r>
      <w:r>
        <w:rPr>
          <w:rFonts w:ascii="Times New Roman" w:eastAsia="Times New Roman" w:hAnsi="Times New Roman" w:cs="Times New Roman"/>
          <w:noProof w:val="0"/>
          <w:sz w:val="24"/>
        </w:rPr>
        <w:t xml:space="preserve"> powstałem w miejsce Dawida, swego ojca, i usiadłem na tronie Izraela, jak JAHWE zapowiedział, i zbudowałem dom dla imienia JAHWE, Boga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przeznaczyłem tam miejsce dla arki, w której znajduje się przymierze JAHWE, które zawarł z naszymi ojcami, gdy wyprowadził ich z ziemi Egiptu.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Salomon stanął przed ołtarzem JAHWE wobec całego zgromadzenia Izraela i wyciągnął swoje ręce ku niebu;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JAHWE, Boże Izraela, nie ma Boga w górze na niebie ani w dole na ziemi podobnego tobie, który przestrzegałby przymierza i miłosierdzia wobec swoich sług, którzy postępują przed tobą całym swoim sercem.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Dotrzymałeś swojemu słudze Dawidowi, memu ojcu, tego, co mu obiecałeś. Swoimi ustami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powiedziałeś i swoją ręką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wypełniłeś, jak to jest dziś.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JAHWE, Boże Izraela, dotrzymaj swemu słudze Dawidowi, memu ojcu, obietnicy, którą mu dałeś, kiedy mówiłeś: Nie zabraknie ci przede mną potomka, który zasiadałby na tronie Izraela, jeśli tylko twoi synowie będą strzec swej drogi, postępując przede mną tak, jak ty postępowałeś przede mną.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Boże Izraela, proszę, niech będzie potwierdzone twoje słowo, które wypowiedziałeś do swego sługi Dawida, mego ojca.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naprawdę jednak Bóg zamieszka na ziemi? Oto niebiosa i niebiosa niebios nie mogą cię ogarnąć, a cóż dopiero ten dom, który zbudowałem?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 na modlitwę swego sługi i na jego prośbę, JAHWE, mój Boże, wysłuchaj wołania i modlitwy, które twój sługa zanosi dziś do ciebie;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twoje oczy były otwarte nad tym domem w nocy i we dnie, nad tym miejscem, o którym powiedziałeś: Tam będzie moje imię; abyś wysłuchał modlitwy, którą w tym miejscu zanosi twój sługa.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prośby swego sługi i swego ludu Izraela, gdy będą się modlić w tym miejscu. Wysłuchaj z miejsca swojego zamieszkania — z nieba, a gdy wysłuchasz, przebacz.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zgrzeszy przeciw swemu bliźniemu, a ten zobowiąże go do przysięgi, a ta przysięga przyjdzie przed twój ołtarz w tym domu;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w niebie, racz działać i osądź swoje sługi, potępiaj niegodziwego, sprowadzając mu na głowę jego czyny, a usprawiedliwiaj sprawiedliwego, oddając mu według jego sprawiedliwości.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twój lud Izraela zostanie pobity przez wroga za to, że zgrzeszył przeciw tobie, a nawróci się do ciebie, wyzna twoje imię i będzie się modlić, i błagać cię w tym domu;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w niebie i przebacz grzech swemu ludowi Izraela, i przyprowadź ich znów do ziemi, którą dałeś ich ojcom.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niebo będzie zamknięte i nie będzie deszczu z powodu tego, że zgrzeszyli przeciwko tobie, ale będą się modlić w tym miejscu i wyznawać twoje imię, i odwrócą się od swoich grzechów, bo ich upokorzyłeś;</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i przebacz grzech swoich sług i swego ludu Izraela, naucz ich dobrej drogi, po której mają kroczyć, i spuść deszcz na swoją ziemię, którą dałeś swojemu ludowi w dziedzictwo.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będzie w ziemi głód, jeśli będzie zaraza, susza, rdza, szarańcza lub robactwo, jeśli jego wróg będzie go uciskał w ziemi jego zamieszkania, </w:t>
      </w:r>
      <w:r>
        <w:rPr>
          <w:rFonts w:ascii="Times New Roman" w:eastAsia="Times New Roman" w:hAnsi="Times New Roman" w:cs="Times New Roman"/>
          <w:i/>
          <w:iCs/>
          <w:noProof w:val="0"/>
          <w:sz w:val="24"/>
        </w:rPr>
        <w:t>jeśli będzie</w:t>
      </w:r>
      <w:r>
        <w:rPr>
          <w:rFonts w:ascii="Times New Roman" w:eastAsia="Times New Roman" w:hAnsi="Times New Roman" w:cs="Times New Roman"/>
          <w:noProof w:val="0"/>
          <w:sz w:val="24"/>
        </w:rPr>
        <w:t xml:space="preserve"> jakakolwiek plaga </w:t>
      </w:r>
      <w:r>
        <w:rPr>
          <w:rFonts w:ascii="Times New Roman" w:eastAsia="Times New Roman" w:hAnsi="Times New Roman" w:cs="Times New Roman"/>
          <w:i/>
          <w:iCs/>
          <w:noProof w:val="0"/>
          <w:sz w:val="24"/>
        </w:rPr>
        <w:t>lub</w:t>
      </w:r>
      <w:r>
        <w:rPr>
          <w:rFonts w:ascii="Times New Roman" w:eastAsia="Times New Roman" w:hAnsi="Times New Roman" w:cs="Times New Roman"/>
          <w:noProof w:val="0"/>
          <w:sz w:val="24"/>
        </w:rPr>
        <w:t xml:space="preserve"> choroba;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Wszelkiej modlitwy i wszelkiego błagania, jakie zaniesie jakikolwiek człowiek </w:t>
      </w:r>
      <w:r>
        <w:rPr>
          <w:rFonts w:ascii="Times New Roman" w:eastAsia="Times New Roman" w:hAnsi="Times New Roman" w:cs="Times New Roman"/>
          <w:i/>
          <w:iCs/>
          <w:noProof w:val="0"/>
          <w:sz w:val="24"/>
        </w:rPr>
        <w:t>lub</w:t>
      </w:r>
      <w:r>
        <w:rPr>
          <w:rFonts w:ascii="Times New Roman" w:eastAsia="Times New Roman" w:hAnsi="Times New Roman" w:cs="Times New Roman"/>
          <w:noProof w:val="0"/>
          <w:sz w:val="24"/>
        </w:rPr>
        <w:t xml:space="preserve"> cały twój lud Izraela, kto tylko uzna plagę swego serca i wyciągnie swoje ręce ku temu domowi;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w niebie, w miejscu swego zamieszkania, i przebacz, racz działać i oddaj każdemu według wszystkich jego dróg, bo ty znasz jego serce — gdyż jedynie ty znasz serca wszystkich synów ludzkich;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ciebie bali po wszystkie dni, które będą żyć na ziemi, którą dałeś naszym ojcom.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cudzoziemca, który nie jest z twego ludu Izraela, a jednak przybędzie z dalekiej ziemi przez wzgląd na twoje imię;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(Usłyszą bowiem o twoim wielkim imieniu, twojej mocnej ręce i twoim wyciągniętym ramieniu), gdy przyjdzie i będzie się modlić ku temu domowi;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w niebie, w miejscu swego zamieszkania, i uczyń wszystko, o co ten cudzoziemiec będzie do ciebie wołać, aby wszystkie narody ziemi poznały twoje imię i bały się ciebie tak, jak twój lud Izraela, i aby wiedziały, że twoje imię jest wzywane nad tym domem, który zbudowałem.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twój lud wyruszy na wojnę przeciwko swemu wrogowi drogą, którą go poślesz, i będzie się modlić do JAHWE, zwracając się ku miastu, które wybrałeś, i ku domowi, który zbudowałem dla twego imienia;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wysłuchaj w niebie ich modlitwy i błagania i broń ich sprawy.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zgrzeszą przeciw tobie — bo nie ma człowieka, który by nie zgrzeszył — i rozgniewasz się na nich, i podasz ich wrogowi, który uprowadzi ich w niewolę, do ziemi nieprzyjaciół, dalekiej czy bliskiej;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wezmą to do serca w tej ziemi, do której zostali uprowadzeni w niewolę, i odwrócą się, i będą cię błagać w ziemi tych, którzy ich pojmali, mówiąc: Zgrzeszyliśmy i postąpiliśmy przewrotnie, popełniliśmy niegodziwość;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zawrócą do ciebie całym swym sercem i całą swą duszą, w ziemi swoich wrogów, którzy ich pojmali, i będą się modlić do ciebie zwróceni ku swojej ziemi, którą dałeś ich ojcom, ku miastu, które wybrałeś, i ku domowi, który zbudowałem dla twego imienia;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wysłuchaj w niebie, w miejscu swego zamieszkania, ich modlitwy i ich prośby i broń ich sprawy;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Przebacz swemu ludowi, który zgrzeszył przeciw tobie, i wszystkie ich występki, które popełnili przeciw tobie, a skłoń do miłosierdzia tych, którzy ich pojmali, aby zmiłowali się nad nimi.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bowiem twoim ludem i twoim dziedzictwem, które wyprowadziłeś z Egiptu, z wnętrza pieca do wytopu żelaza.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twoje oczy będą otwarte na prośbę twego sługi i na prośbę twego ludu Izraela, abyś ich wysłuchał we wszystkim, o co będą wołać do ciebie.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oddzieliłeś ich sobie od wszystkich narodów ziemi na dziedzictwo, jak to powiedziałeś przez swego sługę Mojżesza, gdy wyprowadziłeś naszych ojców z Egiptu, o Panie BOŻE!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Salomon skończył zanosić do JAHWE wszystkie te modlitwy i prośby, powstał sprzed ołtarza JAHWE, </w:t>
      </w:r>
      <w:r>
        <w:rPr>
          <w:rFonts w:ascii="Times New Roman" w:eastAsia="Times New Roman" w:hAnsi="Times New Roman" w:cs="Times New Roman"/>
          <w:i/>
          <w:iCs/>
          <w:noProof w:val="0"/>
          <w:sz w:val="24"/>
        </w:rPr>
        <w:t>gdzie</w:t>
      </w:r>
      <w:r>
        <w:rPr>
          <w:rFonts w:ascii="Times New Roman" w:eastAsia="Times New Roman" w:hAnsi="Times New Roman" w:cs="Times New Roman"/>
          <w:noProof w:val="0"/>
          <w:sz w:val="24"/>
        </w:rPr>
        <w:t xml:space="preserve"> klęczał, i ręce wyciągał ku niebu;</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i błogosławił całe zgromadzenie Izraela, mówiąc donośnym głosem: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który dał odpoczynek swemu ludowi Izraela, zgodnie z tym wszystkim, co powiedział. Nie uchybił jednemu słowu ze wszystkich swoich dobrych obietnic, które wypowiedział przez swego sługę Mojżesza.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JAHWE, nasz Bóg, będzie z nami, jak był z naszymi ojcami. Niech nas nie opuści ani nas nie porzuci;</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skłoni ku sobie nasze serca, abyśmy kroczyli wszystkimi jego drogami i strzegli jego przykazań, nakazów i praw, które rozkazał naszym ojcom.</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te moje słowa, którymi wyraziłem swoje błaganie przed JAHWE, będą bliskie JAHWE, naszemu Bogu we dnie i w nocy, aby bronił sprawy swego sługi i sprawy swego ludu Izraela, według potrzeby każdego dnia;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wszystkie narody ziemi poznały, że JAHWE jest Bogiem, a innego nie ma.</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wasze serce będzie doskonałe wobec JAHWE, naszego Boga, abyście postępowali według jego nakazów i przestrzegali jego przykazań tak jak dzisiaj.</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a z nim cały Izrael, złożyli ofiary przed JAHWE.</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złożył jako ofiarę pojednawczą, którą ofiarował JAHWE, dwadzieścia dwa tysiące wołów i sto dwadzieścia tysięcy owiec. Tak król i wszyscy synowie Izraela poświęcili dom JAHWE.</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dniu król poświęcił środkową część dziedzińca, która była przed domem JAHWE. Tam bowiem złożył całopalenia, ofiary z pokarmów i tłuszcz ofiar pojednawczych, ponieważ ołtarz z brązu, który znajdował się przed JAHWE, był zbyt mały, aby pomieścić całopalenia, ofiary z pokarmów i tłuszcz ofiar pojednawczych.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czasie Salomon, a wraz z nim cały Izrael, wielkie zgromadzenie od wejścia do Chamat aż do rzeki Egiptu, obchodzili święto przed JAHWE, naszym Bogiem, przez siedem dni i przez siedem dni, </w:t>
      </w:r>
      <w:r>
        <w:rPr>
          <w:rFonts w:ascii="Times New Roman" w:eastAsia="Times New Roman" w:hAnsi="Times New Roman" w:cs="Times New Roman"/>
          <w:i/>
          <w:iCs/>
          <w:noProof w:val="0"/>
          <w:sz w:val="24"/>
        </w:rPr>
        <w:t>razem</w:t>
      </w:r>
      <w:r>
        <w:rPr>
          <w:rFonts w:ascii="Times New Roman" w:eastAsia="Times New Roman" w:hAnsi="Times New Roman" w:cs="Times New Roman"/>
          <w:noProof w:val="0"/>
          <w:sz w:val="24"/>
        </w:rPr>
        <w:t xml:space="preserve"> czternaście dni.</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ósmym dniu odprawił lud. Błogosławili króla i rozeszli się do swoich namiotów radośni i ciesząc się w </w:t>
      </w:r>
      <w:r>
        <w:rPr>
          <w:rFonts w:ascii="Times New Roman" w:eastAsia="Times New Roman" w:hAnsi="Times New Roman" w:cs="Times New Roman"/>
          <w:i/>
          <w:iCs/>
          <w:noProof w:val="0"/>
          <w:sz w:val="24"/>
        </w:rPr>
        <w:t>swoich</w:t>
      </w:r>
      <w:r>
        <w:rPr>
          <w:rFonts w:ascii="Times New Roman" w:eastAsia="Times New Roman" w:hAnsi="Times New Roman" w:cs="Times New Roman"/>
          <w:noProof w:val="0"/>
          <w:sz w:val="24"/>
        </w:rPr>
        <w:t xml:space="preserve"> sercach z powodu całego dobra, które JAHWE wyświadczył Dawidowi, swemu słudze, oraz Izraelowi, swemu ludowi.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Salomon ukończył budowę domu JAHWE i domu królewskiego oraz wszystkiego, czego pragnął i co chciał wykonać;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ukazał się Salomonowi po raz drugi, podobnie jak mu się ukazał w Gibeonie.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przemówił do niego: Wysłuchałem twojej modlitwy i prośby, które zanosiłeś przede mną. Poświęciłem ten dom, który zbudowałeś, aby tam przebywało moje imię na wieki. Tam będą moje oczy i serce po wszystkie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będziesz postępował wobec mnie tak, jak postępował twój ojciec Dawid, w doskonałości serca i prawości, i będziesz czynił wszystko, co ci nakazałem, i będziesz przestrzegał moich nakazów i praw;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utwierdzę tron twego królestwa nad Izraelem na wieki, jak obiecałem Dawidowi, twemu ojcu, mówiąc: Nie zabraknie ci potomka na tronie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jednak wy lub wasi synowie zupełnie odwrócicie się ode mnie i nie będziecie strzec moich przykazań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nakazów, które wam dałem, ale pójdziecie służyć innym bogom, i będziecie im oddawać pokłon;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wytracę Izraela z ziemi, którą mu dałem, a dom, który poświęciłem swojemu imieniu, odrzucę sprzed swojego oblicza. Izrael zaś będzie </w:t>
      </w:r>
      <w:r>
        <w:rPr>
          <w:rFonts w:ascii="Times New Roman" w:eastAsia="Times New Roman" w:hAnsi="Times New Roman" w:cs="Times New Roman"/>
          <w:i/>
          <w:iCs/>
          <w:noProof w:val="0"/>
          <w:sz w:val="24"/>
        </w:rPr>
        <w:t>przedmiotem</w:t>
      </w:r>
      <w:r>
        <w:rPr>
          <w:rFonts w:ascii="Times New Roman" w:eastAsia="Times New Roman" w:hAnsi="Times New Roman" w:cs="Times New Roman"/>
          <w:noProof w:val="0"/>
          <w:sz w:val="24"/>
        </w:rPr>
        <w:t xml:space="preserve"> przypowieści i pośmiewiskiem u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temu domowi, który był wyniosły, każdy przechodzący obok zdziwi się i świśnie. I będą pytać: Dlaczego JAHWE uczynił tak tej ziemi i temu domowi?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Ponieważ opuścili JAHWE, swego Boga, który wyprowadził ich ojców z ziemi Egiptu, a uchwycili się innych bogów, oddawali im pokłon i służyli im. Dlatego JAHWE sprowadził na nich całe to nieszczęście.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dwudziestu lat, w </w:t>
      </w:r>
      <w:r>
        <w:rPr>
          <w:rFonts w:ascii="Times New Roman" w:eastAsia="Times New Roman" w:hAnsi="Times New Roman" w:cs="Times New Roman"/>
          <w:i/>
          <w:iCs/>
          <w:noProof w:val="0"/>
          <w:sz w:val="24"/>
        </w:rPr>
        <w:t>czasie</w:t>
      </w:r>
      <w:r>
        <w:rPr>
          <w:rFonts w:ascii="Times New Roman" w:eastAsia="Times New Roman" w:hAnsi="Times New Roman" w:cs="Times New Roman"/>
          <w:noProof w:val="0"/>
          <w:sz w:val="24"/>
        </w:rPr>
        <w:t xml:space="preserve"> których Salomon zbudował oba domy, dom JAHWE i dom królewski;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Hiram, król Tyru, dostarczał Salomonowi drzew cedrowych i drzew cyprysowych, i złota, ile tylko chciał), król Salomon dał Hiramowi dwadzieścia miast w ziemi galilejskiej.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Hiram wyruszył więc z Tyru, aby obejrzeć miasta, które dał mu Salomon, ale mu się nie spodobały.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Cóż to za miasta, które mi dałeś, mój bracie? I nazwał je ziemią Kabul, i </w:t>
      </w:r>
      <w:r>
        <w:rPr>
          <w:rFonts w:ascii="Times New Roman" w:eastAsia="Times New Roman" w:hAnsi="Times New Roman" w:cs="Times New Roman"/>
          <w:i/>
          <w:iCs/>
          <w:noProof w:val="0"/>
          <w:sz w:val="24"/>
        </w:rPr>
        <w:t>nazywają się tak</w:t>
      </w:r>
      <w:r>
        <w:rPr>
          <w:rFonts w:ascii="Times New Roman" w:eastAsia="Times New Roman" w:hAnsi="Times New Roman" w:cs="Times New Roman"/>
          <w:noProof w:val="0"/>
          <w:sz w:val="24"/>
        </w:rPr>
        <w:t xml:space="preserve"> aż do dziś.</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Hiram bowiem posłał królowi sto dwadzieścia talentów złota.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przyczyna poboru do robót, który król Salomon rozkazał na budowę domu JAHWE, swojego domu, Millo, muru Jerozolimy, Chasor, Megiddo i Gezer.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Faraon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król Egiptu, wyruszył i zdobył Gezer, i spalił je ogniem, a Kananejczyków, którzy mieszkali w tym mieście, wymordował, i dał je w posagu swojej córce, żonie Salomona.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odbudował więc Gezer i Bet-Choron dolne;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Baalat i Tadmor na pustyni w tej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wszystkie miasta spichlerze, które należały do Salomona, miasta dla rydwanów i miasta dla jeźdźców </w:t>
      </w:r>
      <w:r>
        <w:rPr>
          <w:rFonts w:ascii="Times New Roman" w:eastAsia="Times New Roman" w:hAnsi="Times New Roman" w:cs="Times New Roman"/>
          <w:i/>
          <w:iCs/>
          <w:noProof w:val="0"/>
          <w:sz w:val="24"/>
        </w:rPr>
        <w:t>oraz wszystko</w:t>
      </w:r>
      <w:r>
        <w:rPr>
          <w:rFonts w:ascii="Times New Roman" w:eastAsia="Times New Roman" w:hAnsi="Times New Roman" w:cs="Times New Roman"/>
          <w:noProof w:val="0"/>
          <w:sz w:val="24"/>
        </w:rPr>
        <w:t>, co Salomon pragnął wybudować w Jerozolimie, Libanie i całej ziemi swego panowania.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ludy, które ocalały spośród Amorytów, Chetytów, Peryzzytów, Chiwwitów i Jebusytów, które nie były z synów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xml:space="preserve"> potomstwo tych, którzy pozostali po nich w ziemi, których synowie Izraela nie mogli wytracić, Salomon obciążył pracą przymusową aż do dziś.</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spośród synów Izraela Salomon nikogo nie uczynił niewolnikiem, byli tylko żołnierzami, jego sługami, dostojnikami, oficerami oraz dowódcami jego rydwanów i jeźdźców.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Naczelnych przełożonych, którzy nadzorowali pracę dla Salomona,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pięciuset pięćdziesięciu. Oni to kierowali ludźmi, którzy wykonywali pracę.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tylko córka faraona przeprowadziła się z miasta Dawida do swego domu, który jej zbudował </w:t>
      </w:r>
      <w:r>
        <w:rPr>
          <w:rFonts w:ascii="Times New Roman" w:eastAsia="Times New Roman" w:hAnsi="Times New Roman" w:cs="Times New Roman"/>
          <w:i/>
          <w:iCs/>
          <w:noProof w:val="0"/>
          <w:sz w:val="24"/>
        </w:rPr>
        <w:t>Salomon</w:t>
      </w:r>
      <w:r>
        <w:rPr>
          <w:rFonts w:ascii="Times New Roman" w:eastAsia="Times New Roman" w:hAnsi="Times New Roman" w:cs="Times New Roman"/>
          <w:noProof w:val="0"/>
          <w:sz w:val="24"/>
        </w:rPr>
        <w:t>, wtedy zbudował Millo.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 razy w roku Salomon składał całopalenia i ofiary pojednawcze na ołtarzu, który zbudował dla JAHWE, a spalał kadzidło na </w:t>
      </w:r>
      <w:r>
        <w:rPr>
          <w:rFonts w:ascii="Times New Roman" w:eastAsia="Times New Roman" w:hAnsi="Times New Roman" w:cs="Times New Roman"/>
          <w:i/>
          <w:iCs/>
          <w:noProof w:val="0"/>
          <w:sz w:val="24"/>
        </w:rPr>
        <w:t>ołtarzu</w:t>
      </w:r>
      <w:r>
        <w:rPr>
          <w:rFonts w:ascii="Times New Roman" w:eastAsia="Times New Roman" w:hAnsi="Times New Roman" w:cs="Times New Roman"/>
          <w:noProof w:val="0"/>
          <w:sz w:val="24"/>
        </w:rPr>
        <w:t>, który był przed JAHWE. Tak ukończył dom.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zbudował też okręty w Esjon-Geber koło Elat, nad brzegiem Morza Czerwonego, w ziemi Edomu.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Hiram posłał na tych okrętach swoje sługi, żeglarzy obeznanych z morzem, razem ze sługami Salomona;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Przypłynęli oni do Ofiru i wzięli stamtąd czterysta dwadzieścia talentów złota, i przywieźli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do króla Salomona.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królowa Saby usłyszała o sławie Salomona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o imieniu JAHWE, przybyła, aby go przez zagadki poddać próbie.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Przybyła do Jerozolimy z bardzo wielkim orszakiem, z wielbłądami niosącymi wonności, bardzo dużo złota i drogocenne kamienie. Gdy przyszła do Salomona, rozmawiała z nim o wszystkim, co leżało jej na sercu.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zaś odpowiedział na wszystkie jej pytania. Nie było nic nieznanego królowi, czego nie mógłby jej odpowiedzieć.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królowa Saby ujrzała całą mądrość Salomona i dom, który zbudował;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także potrawy jego stołu, siadanie jego sług, stawanie jego służących, ich szaty, jego podczaszych oraz schody, po których wstępował do domu JAHWE, dech zamarł jej </w:t>
      </w:r>
      <w:r>
        <w:rPr>
          <w:rFonts w:ascii="Times New Roman" w:eastAsia="Times New Roman" w:hAnsi="Times New Roman" w:cs="Times New Roman"/>
          <w:i/>
          <w:iCs/>
          <w:noProof w:val="0"/>
          <w:sz w:val="24"/>
        </w:rPr>
        <w:t>w piersi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przemówiła do króla: Prawdziwa była ta wieść, którą słyszałam w swojej ziemi o twoich dziełach i twojej mądrości.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Jednak nie wierzyłam tym słowom, aż przybyłam i zobaczyłam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na własne oczy. I oto nie powiedziano mi nawet połowy. Twoja mądrość i </w:t>
      </w:r>
      <w:r>
        <w:rPr>
          <w:rFonts w:ascii="Times New Roman" w:eastAsia="Times New Roman" w:hAnsi="Times New Roman" w:cs="Times New Roman"/>
          <w:i/>
          <w:iCs/>
          <w:noProof w:val="0"/>
          <w:sz w:val="24"/>
        </w:rPr>
        <w:t>twój</w:t>
      </w:r>
      <w:r>
        <w:rPr>
          <w:rFonts w:ascii="Times New Roman" w:eastAsia="Times New Roman" w:hAnsi="Times New Roman" w:cs="Times New Roman"/>
          <w:noProof w:val="0"/>
          <w:sz w:val="24"/>
        </w:rPr>
        <w:t xml:space="preserve"> dobrobyt są większe od sławy, o której słyszałam.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twoi ludzie, błogosławieni twoi słudzy, którzy zawsze stoją przed tobą i słuchają twojej mądrości.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błogosławiony JAHWE, twój Bóg, który cię sobie upodobał, aby cię posadzić na tronie Izraela; a ponieważ JAHWE umiłował Izraela na wieki, ustanowił cię królem, abyś czynił sąd i sprawiedliwość.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dała królowi sto dwadzieścia talentów złota i bardzo wiele wonności oraz drogocennych kamieni. Nigdy więcej nie przyniesiono tyle wonności, ile królowi Salomonowi dała królowa Saby.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okręty Hirama, które przywoziły złoto z Ofiru, przywiozły także z Ofiru wielką ilość drewna sandałowego i drogocennych kamieni.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drzewa sandałowego król wykonał schody do domu JAHWE i do domu królewskiego oraz harfy i cytry dla śpiewaków. Nigdy nie sprowadzono takiego drzewa sandałowego i nie widziano aż do dziś.</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Salomon zaś dał królowej Saby wszystko, czego zapragnęła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o co poprosiła, nie licząc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co jej dał ze swojej królewskiej hojności. Potem odjechała i wróciła do swojej ziemi razem ze swoimi sługami.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waga złota, które wpływało do Salomona w ciągu jednego roku, wynosiła sześćset sześćdziesiąt sześć talentów złota;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licząc tego, </w:t>
      </w:r>
      <w:r>
        <w:rPr>
          <w:rFonts w:ascii="Times New Roman" w:eastAsia="Times New Roman" w:hAnsi="Times New Roman" w:cs="Times New Roman"/>
          <w:i/>
          <w:iCs/>
          <w:noProof w:val="0"/>
          <w:sz w:val="24"/>
        </w:rPr>
        <w:t>co dostawał</w:t>
      </w:r>
      <w:r>
        <w:rPr>
          <w:rFonts w:ascii="Times New Roman" w:eastAsia="Times New Roman" w:hAnsi="Times New Roman" w:cs="Times New Roman"/>
          <w:noProof w:val="0"/>
          <w:sz w:val="24"/>
        </w:rPr>
        <w:t xml:space="preserve"> od kupców i handlarzy wonności, i od wszystkich królów arabskich oraz namiestników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Salomon wykonał więc dwieście tarcz z kutego złota. Na każdą tarczę wychodziło sześćset </w:t>
      </w:r>
      <w:r>
        <w:rPr>
          <w:rFonts w:ascii="Times New Roman" w:eastAsia="Times New Roman" w:hAnsi="Times New Roman" w:cs="Times New Roman"/>
          <w:i/>
          <w:iCs/>
          <w:noProof w:val="0"/>
          <w:sz w:val="24"/>
        </w:rPr>
        <w:t>syklów</w:t>
      </w:r>
      <w:r>
        <w:rPr>
          <w:rFonts w:ascii="Times New Roman" w:eastAsia="Times New Roman" w:hAnsi="Times New Roman" w:cs="Times New Roman"/>
          <w:noProof w:val="0"/>
          <w:sz w:val="24"/>
        </w:rPr>
        <w:t xml:space="preserve"> złota.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Wykonał</w:t>
      </w:r>
      <w:r>
        <w:rPr>
          <w:rFonts w:ascii="Times New Roman" w:eastAsia="Times New Roman" w:hAnsi="Times New Roman" w:cs="Times New Roman"/>
          <w:noProof w:val="0"/>
          <w:sz w:val="24"/>
        </w:rPr>
        <w:t xml:space="preserve"> także trzysta puklerzy z kutego złota, używając po trzy miny złota na każdy puklerz. Król umieścił je w domu lasu Libanu.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również sporządził wielki tron z kości słoniowej i pokrył go czystym złotem.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Tron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sześć stopni i okrągły szczyt z tyłu. Po obu stronach siedzenia były poręcze, a przy poręczach stały dwa lwy.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Dwanaście lwów stało na tych sześciu stopniach po obu stronach. Czegoś takiego nie uczyniono w żadnym </w:t>
      </w:r>
      <w:r>
        <w:rPr>
          <w:rFonts w:ascii="Times New Roman" w:eastAsia="Times New Roman" w:hAnsi="Times New Roman" w:cs="Times New Roman"/>
          <w:i/>
          <w:iCs/>
          <w:noProof w:val="0"/>
          <w:sz w:val="24"/>
        </w:rPr>
        <w:t>innym</w:t>
      </w:r>
      <w:r>
        <w:rPr>
          <w:rFonts w:ascii="Times New Roman" w:eastAsia="Times New Roman" w:hAnsi="Times New Roman" w:cs="Times New Roman"/>
          <w:noProof w:val="0"/>
          <w:sz w:val="24"/>
        </w:rPr>
        <w:t xml:space="preserve"> królestwie.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naczynia, których król Salomon używał do picia, były ze złota, a także wszystkie naczynia domu lasu Libanu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ze szczerego złota. Nie było nic ze srebra, gdyż nie uważano go za cenne w czasach Salomona.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Królewska flota Tarszisz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bowiem na morzu wraz z flotą Hirama. Raz na trzy lata przypływała flota Tarszisz, przywożąc złoto, srebro, kość słoniową, małpy i pawie.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Salomon przewyższał wszystkich królów ziemi bogactwem i mądrością.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cała ziemia pragnęła zobaczyć Salomona, aby słuchać jego mądrości, którą Bóg włożył w jego serce.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przynosił mu swoje dary: srebrne i złote naczynia, szaty, zbroje, wonności, konie i muły, rokrocznie.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nagromadził rydwanów i jeźdźców, tak że miał tysiąc czterysta rydwanów i dwanaście tysięcy jeźdźców, których rozmieścił po miastach rydwanów oraz przy sobie w Jerozolimie.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sprawił, że srebro w Jerozolimie było jak kamienie, a cedry tak liczne jak sykomory na nizinie.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Sprowadzono też dla Salomona konie z Egiptu i nić lnianą. A kupcy królewscy brali nić lnianą za </w:t>
      </w:r>
      <w:r>
        <w:rPr>
          <w:rFonts w:ascii="Times New Roman" w:eastAsia="Times New Roman" w:hAnsi="Times New Roman" w:cs="Times New Roman"/>
          <w:i/>
          <w:iCs/>
          <w:noProof w:val="0"/>
          <w:sz w:val="24"/>
        </w:rPr>
        <w:t>ustaloną</w:t>
      </w:r>
      <w:r>
        <w:rPr>
          <w:rFonts w:ascii="Times New Roman" w:eastAsia="Times New Roman" w:hAnsi="Times New Roman" w:cs="Times New Roman"/>
          <w:noProof w:val="0"/>
          <w:sz w:val="24"/>
        </w:rPr>
        <w:t xml:space="preserve"> cenę.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Rydwan wywożono i sprowadzono z Egiptu za sześćset srebrników, a konia — za sto pięćdziesiąt. W ten sposób wszyscy królowie chetyccy i królowie Syrii dostawali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za ich pośrednictwem.</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jednak oprócz córki faraona kochał wiele obcych kobiet: Moabitki, Ammonitki, Edomitki, Sydonitki i Chetytki;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tych narodów, o których JAHWE powiedział synom Izraela: Nie łączcie się z nimi i niech one nie łączą się z wami; z pewnością bowiem skłonią wasze serca ku swoim bogom. Salomon przylgnął do nich miłością.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więc siedemset żon, księżniczek, i trzysta nałożnic. A jego żony odwiodły jego serce.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Salomon się zestarzał, jego żony skłoniły jego serce ku innym bogom. Jego serce nie było więc doskonałe wobec JAHWE, jego Boga, jak serce Dawida, jego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bowiem poszedł za Asztartą, boginią Sydończyków, i za Milkomem, obrzydliwością Ammonitów.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więc czynił to, co złe w oczach JAHWE, i nie chodził całkowicie za JAHWE jak Dawid, jego ojciec.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Salomon zbudował wyżynę dla Kemosza, obrzydliwości Moabu, na górze naprzeciwko Jerozolimy, oraz dla Molocha, obrzydliwości synów Ammona.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uczynił dla wszystkich swoich żon obcej narodowości, które spalały kadzidła i składały ofiary swoim bogom.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rozgniewał się więc na Salomona </w:t>
      </w:r>
      <w:r>
        <w:rPr>
          <w:rFonts w:ascii="Times New Roman" w:eastAsia="Times New Roman" w:hAnsi="Times New Roman" w:cs="Times New Roman"/>
          <w:i/>
          <w:iCs/>
          <w:noProof w:val="0"/>
          <w:sz w:val="24"/>
        </w:rPr>
        <w:t>za to</w:t>
      </w:r>
      <w:r>
        <w:rPr>
          <w:rFonts w:ascii="Times New Roman" w:eastAsia="Times New Roman" w:hAnsi="Times New Roman" w:cs="Times New Roman"/>
          <w:noProof w:val="0"/>
          <w:sz w:val="24"/>
        </w:rPr>
        <w:t>, że jego serce odwróciło się od JAHWE, Boga Izraela, który dwukrotnie mu się ukazał;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zakazał mu chodzić za innymi bogami. Lecz on nie przestrzegał tego, co JAHWE przykazał.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więc do Salomona: Ponieważ dopuściłeś się tego i nie przestrzegałeś mojego przymierza ani moich nakazów, które ci przykazałem, na pewno wyrwę ci królestwo i dam je twemu słudze.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nie uczynię tego za twego życia ze względu na Dawida, twego ojca,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wyrwę je z ręki twego syna.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wyrwę jednak całego królestwa. Dam jedno pokolenie twemu synowi ze względu na Dawida, mego sługę, i ze względu na Jerozolimę, którą wybrałem.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wzbudził więc Salomonowi przeciwnika, Hadada Edomitę, z rodu królewskiego w Edomie.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bowiem tak, że kiedy Dawid był w Edomie, a Joab, dowódca wojska, wyruszył, aby pogrzebać zabitych, gdyż zabił wszystkich mężczyzn w Edomie;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Joab mieszkał tam przez sześć miesięcy wraz z całym Izraelem, aż wytracił wszystkich mężczyzn w Edomie).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Hadad uciekł wraz z pewnymi Edomitami spośród sług swego ojca, aby dostać się do Egiptu; Hadad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wtedy małym chłopcem.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więc z Midian i przybyli do Paran. Z Paran zabrali ze sobą mężczyzn i przybyli do Egiptu, do faraona, króla Egiptu. Ten dał mu dom, zapewnił mu żywność i dał mu ziemię.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Hadad znalazł wielką łaskę w oczach faraona, tak że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dał mu za żonę siostrę swojej żony, siostrę królowej Tachpenes.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Siostra Tachpenes urodziła mu syna, Genubata, którego wychowała Tachpenes w domu faraona. Genubat przebywał więc w domu faraona wśród jego synów.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Hadad usłyszał w Egipcie, że Dawid zasnął ze swoimi ojcami i że umarł Joab, dowódca wojska, wtedy powiedział do faraona: Pozwól mi wrócić do swojej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zapytał go: Czego ci u mnie brakuje, że chcesz wrócić do swojej ziemi? Odpowiedział: Niczego. Pozwól mi jednak wrócić.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Bóg wzbudził mu też przeciwnika </w:t>
      </w:r>
      <w:r>
        <w:rPr>
          <w:rFonts w:ascii="Times New Roman" w:eastAsia="Times New Roman" w:hAnsi="Times New Roman" w:cs="Times New Roman"/>
          <w:i/>
          <w:iCs/>
          <w:noProof w:val="0"/>
          <w:sz w:val="24"/>
        </w:rPr>
        <w:t>w osobie</w:t>
      </w:r>
      <w:r>
        <w:rPr>
          <w:rFonts w:ascii="Times New Roman" w:eastAsia="Times New Roman" w:hAnsi="Times New Roman" w:cs="Times New Roman"/>
          <w:noProof w:val="0"/>
          <w:sz w:val="24"/>
        </w:rPr>
        <w:t xml:space="preserve"> Rezona, syna Eliady, który uciekł od swego pana Hadadezera, króla Soby.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Zebrał on wokół siebie ludzi i został przywódcą zgrai, gdy Dawid pobił mieszkańców </w:t>
      </w:r>
      <w:r>
        <w:rPr>
          <w:rFonts w:ascii="Times New Roman" w:eastAsia="Times New Roman" w:hAnsi="Times New Roman" w:cs="Times New Roman"/>
          <w:i/>
          <w:iCs/>
          <w:noProof w:val="0"/>
          <w:sz w:val="24"/>
        </w:rPr>
        <w:t>z Soby</w:t>
      </w:r>
      <w:r>
        <w:rPr>
          <w:rFonts w:ascii="Times New Roman" w:eastAsia="Times New Roman" w:hAnsi="Times New Roman" w:cs="Times New Roman"/>
          <w:noProof w:val="0"/>
          <w:sz w:val="24"/>
        </w:rPr>
        <w:t>. Potem udali się do Damaszku, gdzie mieszkali, a </w:t>
      </w:r>
      <w:r>
        <w:rPr>
          <w:rFonts w:ascii="Times New Roman" w:eastAsia="Times New Roman" w:hAnsi="Times New Roman" w:cs="Times New Roman"/>
          <w:i/>
          <w:iCs/>
          <w:noProof w:val="0"/>
          <w:sz w:val="24"/>
        </w:rPr>
        <w:t>potem</w:t>
      </w:r>
      <w:r>
        <w:rPr>
          <w:rFonts w:ascii="Times New Roman" w:eastAsia="Times New Roman" w:hAnsi="Times New Roman" w:cs="Times New Roman"/>
          <w:noProof w:val="0"/>
          <w:sz w:val="24"/>
        </w:rPr>
        <w:t xml:space="preserve"> panowali nad Damaszkiem.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on przeciwnikiem Izraela przez wszystkie dni Salomona, oprócz tego zła, jakie </w:t>
      </w:r>
      <w:r>
        <w:rPr>
          <w:rFonts w:ascii="Times New Roman" w:eastAsia="Times New Roman" w:hAnsi="Times New Roman" w:cs="Times New Roman"/>
          <w:i/>
          <w:iCs/>
          <w:noProof w:val="0"/>
          <w:sz w:val="24"/>
        </w:rPr>
        <w:t>wyrządził mu</w:t>
      </w:r>
      <w:r>
        <w:rPr>
          <w:rFonts w:ascii="Times New Roman" w:eastAsia="Times New Roman" w:hAnsi="Times New Roman" w:cs="Times New Roman"/>
          <w:noProof w:val="0"/>
          <w:sz w:val="24"/>
        </w:rPr>
        <w:t xml:space="preserve"> Hadad. Znienawidził Izraela, gdy został królem Syrii.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Jeroboam, syn Nebata Efratejczyka z Seredy i sługa Salomona, którego matka miała na imię Serua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wdową, również podniósł rękę przeciw królowi.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taka była przyczyna, dla której podniósł rękę przeciwko królowi: Salomon zbudował Millo i zamknął wyłomy w mieście Dawida, swego ojca.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Jeroboam był dzielnym wojownikiem. Gdy Salomon zauważył, że młodzieniec dobrze wykonuje swoją pracę, ustanowił go przełożonym nad wszystkimi sprawami domu Józefa.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zdarzyło się w tym czasie, gdy Jeroboam wyszedł z Jerozolimy, że spotkał go na drodze prorok Achiasz Szilonita, odziany w nowy płaszcz. I ci dwaj byli sami na polu.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Achiasz chwycił nowy płaszcz, który miał na sobie, i rozdarł go na dwanaście części.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Jeroboama: Weź sobie dziesięć części. Tak bowiem mówi JAHWE, Bóg Izraela: Oto wyrwę królestwo z ręki Salomona, a tobie dam dziesięć pokoleń.</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Jemu zaś pozostanie jedno pokolenie ze względu na mego sługę Dawida i ze względu na Jerozolimę, miasto, które wybrałem spośród wszystkich pokoleń Izraela;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opuścili mnie i oddali pokłon Asztarcie, bogini Sydończyków, Kemoszowi, bogu Moabitów, i Milkomowi, bogu synów Ammona, a nie chodzili moimi drogami, aby czynić to, co prawe w moich oczach, i </w:t>
      </w:r>
      <w:r>
        <w:rPr>
          <w:rFonts w:ascii="Times New Roman" w:eastAsia="Times New Roman" w:hAnsi="Times New Roman" w:cs="Times New Roman"/>
          <w:i/>
          <w:iCs/>
          <w:noProof w:val="0"/>
          <w:sz w:val="24"/>
        </w:rPr>
        <w:t>przestrzegać</w:t>
      </w:r>
      <w:r>
        <w:rPr>
          <w:rFonts w:ascii="Times New Roman" w:eastAsia="Times New Roman" w:hAnsi="Times New Roman" w:cs="Times New Roman"/>
          <w:noProof w:val="0"/>
          <w:sz w:val="24"/>
        </w:rPr>
        <w:t xml:space="preserve"> moich nakazów i praw, jak </w:t>
      </w:r>
      <w:r>
        <w:rPr>
          <w:rFonts w:ascii="Times New Roman" w:eastAsia="Times New Roman" w:hAnsi="Times New Roman" w:cs="Times New Roman"/>
          <w:i/>
          <w:iCs/>
          <w:noProof w:val="0"/>
          <w:sz w:val="24"/>
        </w:rPr>
        <w:t>to czynił</w:t>
      </w:r>
      <w:r>
        <w:rPr>
          <w:rFonts w:ascii="Times New Roman" w:eastAsia="Times New Roman" w:hAnsi="Times New Roman" w:cs="Times New Roman"/>
          <w:noProof w:val="0"/>
          <w:sz w:val="24"/>
        </w:rPr>
        <w:t xml:space="preserve"> Dawid, jego ojciec.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odbiorę całego królestwa z jego ręki, ale pozostawię go księciem po wszystkie dni jego życia ze względu na Dawida, swego sługę, którego wybrałem i który przestrzegał moich przykazań i nakazów.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Zabiorę natomiast królestwo z ręki jego syna i dam je tobie — dziesięć pokoleń.</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synowi dam jedno pokolenie, aby Dawid, mój sługa, miał po wszystkie dni pochodnię przede mną w Jerozolimie, w mieście, które sobie wybrałem, aby tam przebywało moje imię.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zaś wezmę i będziesz panował nad wszystkim, czego zapragnie twoja dusza, i będziesz królem nad Izraelem.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będziesz słuchał wszystkiego, co ci rozkażę, i będziesz kroczył moimi drogami, i czynił to, co prawe w moich oczach, i przestrzegał moich nakazów i przykazań, jak czynił mój sługa Dawid, wtedy będę z tobą, zbuduję ci dom trwały, jak zbudowałem Dawidowi, i powierzę ci Izraela.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upokorzę potomstwo Dawida, jednak nie po wszystkie dni.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usiłował więc zabić Jeroboama, ale Jeroboam wstał i uciekł do Egiptu, do Sziszaka, króla Egiptu. I pozostał w Egipcie aż do śmierci Salomona.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Salomona oraz wszystko, co czynił, i jego mądrość, czy nie są zapisane w księdze dziejów Salomona?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czas, w którym Salomon panował w Jerozolimie nad całym Izraelem, </w:t>
      </w:r>
      <w:r>
        <w:rPr>
          <w:rFonts w:ascii="Times New Roman" w:eastAsia="Times New Roman" w:hAnsi="Times New Roman" w:cs="Times New Roman"/>
          <w:i/>
          <w:iCs/>
          <w:noProof w:val="0"/>
          <w:sz w:val="24"/>
        </w:rPr>
        <w:t>obejmował</w:t>
      </w:r>
      <w:r>
        <w:rPr>
          <w:rFonts w:ascii="Times New Roman" w:eastAsia="Times New Roman" w:hAnsi="Times New Roman" w:cs="Times New Roman"/>
          <w:noProof w:val="0"/>
          <w:sz w:val="24"/>
        </w:rPr>
        <w:t xml:space="preserve"> czterdzieści lat.</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Salomon zasnął ze swymi ojcami i został pogrzebany w mieście Dawida, swego ojca. I jego syn Roboam królował w jego miejsce.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udał się do Sychem, gdyż do Sychem przybył cały Izrael, aby ustanowić go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usłyszał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Jeroboam, syn Nebata, który był jeszcze w Egipcie (bo uciekł przed królem Salomonem i zamieszkał w Egipcie);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Posłano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xml:space="preserve"> i wezwano go. Jeroboam oraz całe zgromadzenie Izraela przybyli więc i przemówili do Roboama: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Twój ojciec włożył na nas ciężkie jarzmo. Teraz więc ty ulżyj </w:t>
      </w:r>
      <w:r>
        <w:rPr>
          <w:rFonts w:ascii="Times New Roman" w:eastAsia="Times New Roman" w:hAnsi="Times New Roman" w:cs="Times New Roman"/>
          <w:i/>
          <w:iCs/>
          <w:noProof w:val="0"/>
          <w:sz w:val="24"/>
        </w:rPr>
        <w:t>nam</w:t>
      </w:r>
      <w:r>
        <w:rPr>
          <w:rFonts w:ascii="Times New Roman" w:eastAsia="Times New Roman" w:hAnsi="Times New Roman" w:cs="Times New Roman"/>
          <w:noProof w:val="0"/>
          <w:sz w:val="24"/>
        </w:rPr>
        <w:t xml:space="preserve"> w srogiej służbie swego ojca i w jego ciężkim jarzmie, które włożył na nas, a będziemy ci służyć.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Odejdźcie i wróćcie do mnie po trzech dniach. I lud odszedł.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Roboam radził się starszych, którzy stawali przed Salomonem, jego ojcem, gdy jeszcze żył, i zapytał: Jak doradzacie odpowiedzieć temu ludowi?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Jeśli dziś staniesz się sługą tego ludu i będziesz mu służył, a dając odpowiedź, będziesz mówił do nich łagodne słowa, to będą twoimi sługami przez wszystkie dni.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odrzucił radę starszych, którą mu dali, i radził się młodzieńców, którzy razem z nim wzrośli i którzy stawali przed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zapytał ich: A co wy radzicie odpowiedzieć temu ludowi, który poprosił mnie: Ulżyj </w:t>
      </w:r>
      <w:r>
        <w:rPr>
          <w:rFonts w:ascii="Times New Roman" w:eastAsia="Times New Roman" w:hAnsi="Times New Roman" w:cs="Times New Roman"/>
          <w:i/>
          <w:iCs/>
          <w:noProof w:val="0"/>
          <w:sz w:val="24"/>
        </w:rPr>
        <w:t>nam</w:t>
      </w:r>
      <w:r>
        <w:rPr>
          <w:rFonts w:ascii="Times New Roman" w:eastAsia="Times New Roman" w:hAnsi="Times New Roman" w:cs="Times New Roman"/>
          <w:noProof w:val="0"/>
          <w:sz w:val="24"/>
        </w:rPr>
        <w:t xml:space="preserve"> w jarzmie, które włożył na nas twój ojciec.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młodzieńcy, którzy razem z nim wzrośli, odpowiedzieli mu: Tak odpowiesz temu ludowi, który mówił do ciebie: Twój ojciec włożył na nas ciężkie jarzmo, ale ty ulżyj nam; tak im powiesz: Mój mały </w:t>
      </w:r>
      <w:r>
        <w:rPr>
          <w:rFonts w:ascii="Times New Roman" w:eastAsia="Times New Roman" w:hAnsi="Times New Roman" w:cs="Times New Roman"/>
          <w:i/>
          <w:iCs/>
          <w:noProof w:val="0"/>
          <w:sz w:val="24"/>
        </w:rPr>
        <w:t>palec</w:t>
      </w:r>
      <w:r>
        <w:rPr>
          <w:rFonts w:ascii="Times New Roman" w:eastAsia="Times New Roman" w:hAnsi="Times New Roman" w:cs="Times New Roman"/>
          <w:noProof w:val="0"/>
          <w:sz w:val="24"/>
        </w:rPr>
        <w:t xml:space="preserve"> jest grubszy niż biodra mojego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chociaż mój ojciec nałożył na was ciężkie jarzmo, ja dołożę do waszego jarzma. Mój ojciec karcił was biczami, ale ja będę was karcił skorpionami.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Jeroboam i cały lud do Roboama trzeciego dnia, tak jak król nakazał, mówiąc: Wróćcie do mnie na trzeci dzień.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dał ludowi surową odpowiedź, gdyż odrzucił radę starszych, którą mu dali;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do niego według rady młodzieńców, mówiąc: Mój ojciec obciążył was ciężkim jarzmem, ale ja dołożę do waszego jarzma. Mój ojciec karcił was biczami, ale ja będę was karcił skorpionami.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nie usłuchał więc ludu. Sprawa bowiem wyszła od JAHWE, aby spełnił swoje słowo, które JAHWE wypowiedział przez Achiasza Szilonitę do Jeroboama, syna Nebata.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cały Izrael zobaczył, że król go nie usłuchał, lud odpowiedział królowi: Jakiż dział mamy w Dawidzie? Nie mamy dziedzictwa w synu Jessego. Do swoich namiotów, o Izraelu! A ty, Dawidzie, troszcz się teraz o swój dom. I rozszedł się Izrael do swoich namiotów.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Roboam zaś królował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nad synami Izraela, którzy mieszkali w miastach Judy.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Roboam posłał Adorama, który był poborcą, ale cały Izrael ukamienował go tak, że umarł. Król Roboam wsiadł więc w pośpiechu na rydwan i uciekł do Jerozolimy.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Izrael zbuntował się przeciwko domowi Dawida i trwa to aż do dziś.</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cały Izrael usłyszał o tym, że Jeroboam wrócił, posłali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wezwali go do zgromadzenia i ustanowili go królem nad całym Izraelem. Przy domu Dawida nie pozostał nikt oprócz pokolenia Judy.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Roboam przybył do Jerozolimy, zebrał cały dom Judy i pokolenie Beniamina, </w:t>
      </w:r>
      <w:r>
        <w:rPr>
          <w:rFonts w:ascii="Times New Roman" w:eastAsia="Times New Roman" w:hAnsi="Times New Roman" w:cs="Times New Roman"/>
          <w:i/>
          <w:iCs/>
          <w:noProof w:val="0"/>
          <w:sz w:val="24"/>
        </w:rPr>
        <w:t>razem</w:t>
      </w:r>
      <w:r>
        <w:rPr>
          <w:rFonts w:ascii="Times New Roman" w:eastAsia="Times New Roman" w:hAnsi="Times New Roman" w:cs="Times New Roman"/>
          <w:noProof w:val="0"/>
          <w:sz w:val="24"/>
        </w:rPr>
        <w:t xml:space="preserve"> sto osiemdziesiąt tysięcy doborowych wojowników, aby walczyć z domem Izraela i przywrócić królestwo Roboamowi, synowi Salomona.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słowo Boże doszło do Szemajasza, męża Bożego: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Roboamowi, synowi Salomona, królowi Judy, całemu domowi Judy i Beniamina i reszcie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Nie wyruszajcie ani nie walczcie ze swoimi braćmi, synami Izraela. Niech każdy wróci do swego domu, bo ta rzecz wyszła ode mnie. I posłuchali rozkazu JAHWE, i wrócili zgodnie ze słowem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Jeroboam zbudował Sychem na górze Efraim i zamieszkał w nim. Następnie wyszedł stamtąd i zbudował Penuel.</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Jeroboam powiedział sobie w sercu: Wkrótce królestwo powróci do domu Dawida;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jeśli lud będzie chodził na składanie ofiary do domu JAHWE w Jerozolimie, to serce tego ludu zwróci się do swego pana,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Roboama, króla Judy. Zabiją mnie i powrócą do Roboama, króla Judy.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zasięgnął więc rady, po czym sporządził dwa złote cielce i powiedział ludowi: Dość już waszego chodzenia do Jerozolimy. Oto twoi bogowie, Izraelu, którzy cię wyprowadzili z ziemi Egiptu.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postawił jednego w Betel, a drugiego umieścił w Dan.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to </w:t>
      </w:r>
      <w:r>
        <w:rPr>
          <w:rFonts w:ascii="Times New Roman" w:eastAsia="Times New Roman" w:hAnsi="Times New Roman" w:cs="Times New Roman"/>
          <w:i/>
          <w:iCs/>
          <w:noProof w:val="0"/>
          <w:sz w:val="24"/>
        </w:rPr>
        <w:t>przyczyną</w:t>
      </w:r>
      <w:r>
        <w:rPr>
          <w:rFonts w:ascii="Times New Roman" w:eastAsia="Times New Roman" w:hAnsi="Times New Roman" w:cs="Times New Roman"/>
          <w:noProof w:val="0"/>
          <w:sz w:val="24"/>
        </w:rPr>
        <w:t xml:space="preserve"> grzechu, bo lud chodził do jednego z nich, aż do Dan.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dom na wyżynach i ustanowił kapłanów spośród pospólstwa, którzy nie pochodzili od synów Lewiego.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Jeroboam ustanowił święto w ósmym miesiącu, piętnastego dnia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miesiąca, na wzór święta, które </w:t>
      </w:r>
      <w:r>
        <w:rPr>
          <w:rFonts w:ascii="Times New Roman" w:eastAsia="Times New Roman" w:hAnsi="Times New Roman" w:cs="Times New Roman"/>
          <w:i/>
          <w:iCs/>
          <w:noProof w:val="0"/>
          <w:sz w:val="24"/>
        </w:rPr>
        <w:t>obchodzono</w:t>
      </w:r>
      <w:r>
        <w:rPr>
          <w:rFonts w:ascii="Times New Roman" w:eastAsia="Times New Roman" w:hAnsi="Times New Roman" w:cs="Times New Roman"/>
          <w:noProof w:val="0"/>
          <w:sz w:val="24"/>
        </w:rPr>
        <w:t xml:space="preserve"> w Judzie, i składał ofiary na ołtarzu. Tak uczynił w Betel, składając ofiary cielcom, które sporządził. Ustanowił też w Betel kapłanów wyżyn, które pobudował.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składał ofiary na ołtarzu, który sporządził w Betel, piętnastego dnia ósmego miesiąca, w tym miesiącu, który sobie wymyślił, i ustanowił święto dla synów Izraela. I przystąpił do ołtarza, aby spalić kadzidło.</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Jeroboam stał przy ołtarzu, aby spalić kadzidło, oto mąż Boży przyszedł z Judy do Betel na słowo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słowo JAHWE zawołał przeciw ołtarzowi: Ołtarzu, ołtarzu, tak mówi JAHWE: Oto domowi Dawida urodzi się syn imieniem Jozjasz. Ten złoży na tobie kapłanów wyżyn spalających na tobie kadzidła i na tobie spalą kości ludzkie.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dał znak tego samego dnia, mówiąc: Taki jest znak, że JAHWE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powiedział: Oto ołtarz rozpadnie się i rozsypie się popiół,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na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Jeroboam usłyszał słowo męża Bożego, który zawołał przeciw ołtarzowi w Betel, wyciągnął rękę znad ołtarza, mówiąc: Schwytajcie go. I uschła jego ręka, którą wyciągnął przeciw niemu, i nie mógł jej cofnąć ku sobie.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zaś rozpadł się, a popiół rozsypał się z ołtarza zgodnie ze znakiem, który dał mąż Boży na słowo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zwrócił się do męża Bożego: Przebłagaj oblicze JAHWE, swego Boga, i módl się za mnie, aby moja ręka wróciła do mnie. Mąż Boży przebłagał JAHWE i ręka króla wróciła do niego, i była jak poprzednio.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poprosił męża Bożego: Chodź ze mną do domu i posil się, a złożę ci dar.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mąż Boży odpowiedział królowi: Choćbyś mi dał połowę swego domu, nie pójdę z tobą ani nie będę jadł chleba, ani pił wody w tym miejscu.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mi rozkazano na słowo JAHWE: Nie będziesz jadł chleba ani nie będziesz pił wody, ani nie wrócisz tą drogą, którą przyszedłeś.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inną drogą i nie wrócił tą drogą, którą przyszedł do Betel.</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mieszkał w Betel pewien stary prorok. Przyszli do niego jego synowie i opowiedzieli mu o wszystkich czynach, których w tym dniu dokonał mąż Boży w Betel. Powtórzyli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swojemu ojcu słowa, które wypowiedział do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ojciec zapytał ich: Którą drogą poszedł? Jego synowie bowiem widzieli, którą drogą poszedł mąż Boży, który przyszedł z Judy.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swoim synom: Osiodłajcie mi osła. Osiodłali mu więc osła i wsiadł na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podążył za mężem Bożym, a gdy znalazł go siedzącego pod dębem, zapytał go: Czy ty jesteś tym mężem Bożym, który przyszedł z Judy? Odpowiedział: Jestem.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do niego: Chodź ze mną do domu, abyś się posilił chlebem.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odpowiedział mu: Nie mogę wrócić z tobą ani pójść z tobą. Nie będę jadł chleba ani pił wody z tobą w tym miejscu;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Powiedziano bowiem do mnie na słowo JAHWE: Nie będziesz tam jadł chleba ani pił wody, ani nie pójdziesz z powrotem tą drogą, którą szedłeś.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odpowiedział mu: Ja również jestem prorokiem jak ty. Anioł też powiedział do mnie na słowo JAHWE: Zaprowadź go ze sobą do swego domu, aby jadł chleb i pił wodę.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okłamał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Zawrócił więc z nim i jadł chleb w jego domu oraz pił wodę.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siedzieli przy stole, doszło słowo JAHWE do proroka, który go zawrócił;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na męża Bożego, który przyszedł z Judy: Tak mówi JAHWE: Ponieważ byłeś nieposłuszny słowu JAHWE i nie przestrzegałeś rozkazu, który dał ci JAHWE, twój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zawróciłeś i jadłeś chleb oraz piłeś wodę w miejscu, o którym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ci powiedział: Nie będziesz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jadł chleba ani pił wody, twoje zwłoki nie będą pochowane w grobie twoich ojców.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najadł się chleba i napił, osiodłał osła dla proroka, którego zawrócił.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odjechał, spotkał go lew w drodze, który go zabił. A jego zwłoki leżały porzucone na drodze i osioł stał obok nich, lew także stał przy zwłokach.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oto pewni ludzie przechodzili i zobaczyli porzucone zwłoki na drodze oraz lwa stojącego przy nich. Przyszli więc i opowiedzieli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w mieście, w którym mieszkał stary prorok.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usłyszał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prorok, który go zawrócił z drogi, powiedział: To jest mąż Boży, który był nieposłuszny słowu JAHWE. Dlatego JAHWE wydał go lwu, który go rozszarpał i zabił, zgodnie ze słowem JAHWE, które wypowiedział do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powiedział do swoich synów: Osiodłajcie mi osła. I osiodłali.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pojechał i znalazł jego zwłoki porzucone na drodze oraz osła i lwa stojących przy zwłokach.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lew nie pożarł zwłok ani nie rozszarpał osła.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podniósł zwłoki męża Bożego, włożył je na osła i zabrał z powrotem. I stary prorok przybył do swego miasta, aby go opłakiwać i pogrzebać.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 więc jego zwłoki w swoim grobie. I opłakiwali go, mówiąc: Ach, mój bracie!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już go pogrzebali, powiedział do swoich synów: Gdy umrę, pogrzebcie mnie w tym grobie, w którym został pogrzebany mąż Boży. Złóżcie moje kości obok jego kości.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Spełni się bowiem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co zawołał na słowo JAHWE przeciw ołtarzowi w Betel i przeciwko wszystkim domom wyżyn, które </w:t>
      </w:r>
      <w:r>
        <w:rPr>
          <w:rFonts w:ascii="Times New Roman" w:eastAsia="Times New Roman" w:hAnsi="Times New Roman" w:cs="Times New Roman"/>
          <w:i/>
          <w:iCs/>
          <w:noProof w:val="0"/>
          <w:sz w:val="24"/>
        </w:rPr>
        <w:t>znajdują się</w:t>
      </w:r>
      <w:r>
        <w:rPr>
          <w:rFonts w:ascii="Times New Roman" w:eastAsia="Times New Roman" w:hAnsi="Times New Roman" w:cs="Times New Roman"/>
          <w:noProof w:val="0"/>
          <w:sz w:val="24"/>
        </w:rPr>
        <w:t xml:space="preserve"> w miastach Samarii.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Jednak</w:t>
      </w:r>
      <w:r>
        <w:rPr>
          <w:rFonts w:ascii="Times New Roman" w:eastAsia="Times New Roman" w:hAnsi="Times New Roman" w:cs="Times New Roman"/>
          <w:noProof w:val="0"/>
          <w:sz w:val="24"/>
        </w:rPr>
        <w:t xml:space="preserve"> po tych wydarzeniach Jeroboam nie odwrócił się od swojej złej drogi, ale znowu ustanawiał kapłanów wyżyn z pospólstwa. Kto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chciał, tego poświęcał i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stawał się kapłanem wyżyn.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Sprawa ta stała się </w:t>
      </w:r>
      <w:r>
        <w:rPr>
          <w:rFonts w:ascii="Times New Roman" w:eastAsia="Times New Roman" w:hAnsi="Times New Roman" w:cs="Times New Roman"/>
          <w:i/>
          <w:iCs/>
          <w:noProof w:val="0"/>
          <w:sz w:val="24"/>
        </w:rPr>
        <w:t>przyczyną</w:t>
      </w:r>
      <w:r>
        <w:rPr>
          <w:rFonts w:ascii="Times New Roman" w:eastAsia="Times New Roman" w:hAnsi="Times New Roman" w:cs="Times New Roman"/>
          <w:noProof w:val="0"/>
          <w:sz w:val="24"/>
        </w:rPr>
        <w:t xml:space="preserve"> grzechu dla domu Jeroboama, aby został wykorzeniony i zgładzony z powierzchni ziemi.</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zachorował Abiasz, syn Jeroboama.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Jeroboam powiedział do swojej żony: Wstań teraz, przebierz się, aby nie poznano, że jesteś żoną Jeroboama, i idź do Szilo.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tam prorok Achiasz, który mi powiedział, że będę królem nad tym ludem.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ze sobą dziesięć chlebów, placki i dzban miodu i idź do niego. On ci oznajmi, co się stanie z dzieckiem.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Jeroboama tak uczyniła. Wstała i poszła do Szilo, i przybyła do domu Achiasza. Lecz Achiasz już nie widział, gdyż jego oczy osłabły z powodu jego starości.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powiedział do Achiasza: Oto żona Jeroboama nadchodzi, aby dowiedzieć się czegoś od ciebie o swoim synu, gdyż jest chory. Powiesz jej tak i tak, bo gdy wejdzie, będzie udawała kogoś innego.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Achiasz usłyszał odgłos jej kroków, gdy wchodziła przez drzwi, powiedział: Wejdź, żono Jeroboama. Dlaczego udajesz kogoś innego? Zostałem posłany do ciebie z przykrą nowiną.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Jeroboamowi: Tak mówi JAHWE, Bóg Izraela: Mimo że wywyższyłem cię spośród ludu i ustanowiłem cię księciem nad moim ludem Izraelem;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Wyrwałem domowi Dawida królestwo i dałem je tobie, ty jednak nie byłeś jak mój sługa Dawid, który przestrzegał moich przykazań i który chodził za mną całym swym sercem, czyniąc tylko to, co jest prawe w moich oczach;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postępowałeś gorzej niż wszyscy, którzy byli przed tobą. Ty bowiem poszedłeś i uczyniłeś sobie obcych bogów i odlane posągi, aby mnie pobudzić do gniewu, mnie zaś rzuciłeś za plecy.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sprowadzę nieszczęście na dom Jeroboama i wytępię z Jeroboama każdego, aż do najmniejszego szczenięcia, każdego więźnia i opuszczonego w Izraelu, i usunę ostatki domu Jeroboama, jak usuwa się gnój, aż do końca.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Tego, kto </w:t>
      </w:r>
      <w:r>
        <w:rPr>
          <w:rFonts w:ascii="Times New Roman" w:eastAsia="Times New Roman" w:hAnsi="Times New Roman" w:cs="Times New Roman"/>
          <w:i/>
          <w:iCs/>
          <w:noProof w:val="0"/>
          <w:sz w:val="24"/>
        </w:rPr>
        <w:t>z domu</w:t>
      </w:r>
      <w:r>
        <w:rPr>
          <w:rFonts w:ascii="Times New Roman" w:eastAsia="Times New Roman" w:hAnsi="Times New Roman" w:cs="Times New Roman"/>
          <w:noProof w:val="0"/>
          <w:sz w:val="24"/>
        </w:rPr>
        <w:t xml:space="preserve"> Jeroboama umrze w mieście, zjedzą psy, a tego, kto umrze na polu, zjedzą powietrzne ptaki, ponieważ tak powiedział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 zaś wstań i idź do swego domu,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gdy wejdziesz do miasta, dziecko umrze.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cały Izrael będzie je opłakiwał, i pogrzebie je, bo jedynie ono </w:t>
      </w:r>
      <w:r>
        <w:rPr>
          <w:rFonts w:ascii="Times New Roman" w:eastAsia="Times New Roman" w:hAnsi="Times New Roman" w:cs="Times New Roman"/>
          <w:i/>
          <w:iCs/>
          <w:noProof w:val="0"/>
          <w:sz w:val="24"/>
        </w:rPr>
        <w:t>z domu</w:t>
      </w:r>
      <w:r>
        <w:rPr>
          <w:rFonts w:ascii="Times New Roman" w:eastAsia="Times New Roman" w:hAnsi="Times New Roman" w:cs="Times New Roman"/>
          <w:noProof w:val="0"/>
          <w:sz w:val="24"/>
        </w:rPr>
        <w:t xml:space="preserve"> Jeroboama zejdzie do grobu, gdyż w nim znalazło się </w:t>
      </w:r>
      <w:r>
        <w:rPr>
          <w:rFonts w:ascii="Times New Roman" w:eastAsia="Times New Roman" w:hAnsi="Times New Roman" w:cs="Times New Roman"/>
          <w:i/>
          <w:iCs/>
          <w:noProof w:val="0"/>
          <w:sz w:val="24"/>
        </w:rPr>
        <w:t>coś</w:t>
      </w:r>
      <w:r>
        <w:rPr>
          <w:rFonts w:ascii="Times New Roman" w:eastAsia="Times New Roman" w:hAnsi="Times New Roman" w:cs="Times New Roman"/>
          <w:noProof w:val="0"/>
          <w:sz w:val="24"/>
        </w:rPr>
        <w:t xml:space="preserve"> dobrego względem JAHWE, Boga Izraela, w domu Jeroboama.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zaś ustanowi sobie króla nad Izraelem, który wytępi dom Jeroboama w tym samym dniu. A co </w:t>
      </w:r>
      <w:r>
        <w:rPr>
          <w:rFonts w:ascii="Times New Roman" w:eastAsia="Times New Roman" w:hAnsi="Times New Roman" w:cs="Times New Roman"/>
          <w:i/>
          <w:iCs/>
          <w:noProof w:val="0"/>
          <w:sz w:val="24"/>
        </w:rPr>
        <w:t>mówię, wzbudzi</w:t>
      </w:r>
      <w:r>
        <w:rPr>
          <w:rFonts w:ascii="Times New Roman" w:eastAsia="Times New Roman" w:hAnsi="Times New Roman" w:cs="Times New Roman"/>
          <w:noProof w:val="0"/>
          <w:sz w:val="24"/>
        </w:rPr>
        <w:t xml:space="preserve">? I owszem, już </w:t>
      </w:r>
      <w:r>
        <w:rPr>
          <w:rFonts w:ascii="Times New Roman" w:eastAsia="Times New Roman" w:hAnsi="Times New Roman" w:cs="Times New Roman"/>
          <w:i/>
          <w:iCs/>
          <w:noProof w:val="0"/>
          <w:sz w:val="24"/>
        </w:rPr>
        <w:t>wzbudził</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uderzy Izraela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że </w:t>
      </w:r>
      <w:r>
        <w:rPr>
          <w:rFonts w:ascii="Times New Roman" w:eastAsia="Times New Roman" w:hAnsi="Times New Roman" w:cs="Times New Roman"/>
          <w:i/>
          <w:iCs/>
          <w:noProof w:val="0"/>
          <w:sz w:val="24"/>
        </w:rPr>
        <w:t>się zachwieje</w:t>
      </w:r>
      <w:r>
        <w:rPr>
          <w:rFonts w:ascii="Times New Roman" w:eastAsia="Times New Roman" w:hAnsi="Times New Roman" w:cs="Times New Roman"/>
          <w:noProof w:val="0"/>
          <w:sz w:val="24"/>
        </w:rPr>
        <w:t>, jak się chwieje trzcina w wodzie, i wykorzeni Izraela z tej dobrej ziemi, którą dał ich ojcom, i rozproszy ich za rzeką za to, że uczynili sobie gaje, pobudzając JAHWE do gniewu.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porzuci on Izraela z powodu grzechów Jeroboama, który grzeszył i skłonił Izraela do grzechu.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żona Jeroboama wstała, wyruszyła i przybyła do Tirsy. Gdy przekroczyła próg domu, dziecko umarło.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pogrzebali je, i cały Izrael je opłakiwał zgodnie ze słowem JAHWE, które zapowiedział przez swego sługę, proroka Achiasza.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dzieje Jeroboama, jak walczył i jak królował, są zapisane w kronikach o królach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czas, który królował Jeroboam, wynosił dwadzieścia dwa lata. Potem zasnął ze swoimi ojcami, a jego syn Nadab królował w jego miejsce.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Roboam zaś, syn Salomona, królował w Judzie. Roboam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czterdzieści jeden lat, gdy zaczął królować, a królował siedemnaście lat w Jerozolimie, w mieście, które JAHWE wybrał spośród wszystkich pokoleń Izraela, aby tam przebywało jego imię. Jego matka miała na imię Naama,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Ammonitką.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Juda czynił to, co złe w oczach JAHWE, i swoimi grzechami, które popełniali, pobudzali go do zazdrości bardziej niż to wszystko, co czynili ich ojcowie.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Pobudowali sobie bowiem wyżyny, posągi i gaje na każdym wysokim wzgórzu i pod każdym zielonym drzewem.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też w tej ziemi sodomici. Postępowali oni według wszystkich obrzydliwości pogan, których JAHWE wypędził sprzed synów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piątym roku króla Roboama, przeciw Jerozolimie nadciągnął Sziszak, król Egiptu.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skarby domu JAHWE oraz skarby domu królewskiego, zabrał wszystko. Zabrał też wszystkie złote tarcze, które wykonał Salomon.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nich król Roboam wykonał spiżowe tarcze i powierzył je dowódcy straży przybocznej, która strzegła drzwi domu królewskiego.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król wchodził do domu JAHWE, straż je nosiła, a potem odnosiła do wartowni.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Roboama i wszystko, co czynił, czyż nie są zapisane w kronikach królów Judy?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trwała wojna między Roboamem a Jeroboamem po wszystkie dni.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Roboam zasnął ze swoimi ojcami i został pogrzebany z nimi w mieście Dawida. A jego matka miała na imię Naama,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Ammonitką. I jego syn Abijam królował w jego miejsce.</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osiemnastym roku króla Jeroboama, syna Nebata, Abijam </w:t>
      </w:r>
      <w:r>
        <w:rPr>
          <w:rFonts w:ascii="Times New Roman" w:eastAsia="Times New Roman" w:hAnsi="Times New Roman" w:cs="Times New Roman"/>
          <w:i/>
          <w:iCs/>
          <w:noProof w:val="0"/>
          <w:sz w:val="24"/>
        </w:rPr>
        <w:t>zaczął</w:t>
      </w:r>
      <w:r>
        <w:rPr>
          <w:rFonts w:ascii="Times New Roman" w:eastAsia="Times New Roman" w:hAnsi="Times New Roman" w:cs="Times New Roman"/>
          <w:noProof w:val="0"/>
          <w:sz w:val="24"/>
        </w:rPr>
        <w:t xml:space="preserve"> królować nad Judą.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 lata królował w Jerozolimie, a jego matka miała na imię Maaka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Abiszaloma.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on śladem wszystkich grzechów swego ojca, które popełnił przed nim. Jego serce nie było doskonałe wobec JAHWE, swego Boga, jak serce Dawida, jego ojca.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ze względu na Dawida JAHWE, jego Bóg, dał mu pochodnię w Jerozolimie, wzbudzając po nim jego syna i umacniając Jerozolimę;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Dawid czynił to, co było prawe w oczach JAHWE, i nie odstąpił od niczego, co mu rozkazał, przez wszystkie dni swego życia, z wyjątkiem sprawy Uriasza Chetyty.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trwała wojna między Roboamem a Jeroboamem przez wszystkie dni jego życia.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Abijama i wszystko, co czynił, czyż nie są zapisane w kronikach o królach Judy. I trwała wojna między Abijamem a Jeroboamem.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Abijam zasnął ze swoimi ojcami i pogrzebano go w mieście Dawida. I jego syn Asa królował w jego miejsce.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roku Jeroboama, króla Izraela, Asa królował nad Judą.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królował czterdzieści jeden lat w Jerozolimie. Jego matka miała na imię Maacha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Abiszaloma.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czynił to, co było prawe w oczach JAHWE, jak Dawid, jego ojciec.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z ziemi sodomitów i wszystkie bożki, które wykonali jego ojcowie.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Również Maachę, swoją matkę, odsunął od panowania za to, że sporządziła bożka w gaju. Asa zniszczył więc jej bożka i spalił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przy potoku Cedron.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chociaż wyżyny nie zostały zniszczone, jednak serce Asy było doskonałe wobec JAHWE przez wszystkie jego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wniósł do domu JAHWE rzeczy poświęcone przez swego ojca i rzeczy, które sam poświęcił: srebro, złoto i naczynia.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między Asą a Baszą, królem Izraela, trwała wojna przez wszystkie ich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Basza, król Izraela, nadciągnął przeciwko Judzie i rozbudował Rama, aby </w:t>
      </w:r>
      <w:r>
        <w:rPr>
          <w:rFonts w:ascii="Times New Roman" w:eastAsia="Times New Roman" w:hAnsi="Times New Roman" w:cs="Times New Roman"/>
          <w:i/>
          <w:iCs/>
          <w:noProof w:val="0"/>
          <w:sz w:val="24"/>
        </w:rPr>
        <w:t>nikomu</w:t>
      </w:r>
      <w:r>
        <w:rPr>
          <w:rFonts w:ascii="Times New Roman" w:eastAsia="Times New Roman" w:hAnsi="Times New Roman" w:cs="Times New Roman"/>
          <w:noProof w:val="0"/>
          <w:sz w:val="24"/>
        </w:rPr>
        <w:t xml:space="preserve"> nie pozwolić wychodzić od Asy, króla Judy, i przychodzić do 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wziął więc całe srebro i złoto, które pozostało w skarbcach domu JAHWE i w skarbcach domu królewskiego, i dał je w ręce swoich sług. Następnie król Asa posłał ich do Ben-Hadada, syna Tabrimona, syna Chezjona, króla Syrii, który mieszkał w Damaszku, mówiąc: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przymierze między mną a tobą, między moim ojcem a twoim ojcem. Oto posyłam ci dar: srebro i złoto. Idź, zerwij swoje przymierze z Baszą, królem Izraela, aby odstąpił ode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Ben-Hadad posłuchał króla Asy, i posłał dowódców swoich wojsk przeciwko miastom Izraela, napadł na Ijon, Dan i Abel-Bet-Maaka oraz całe Kinerot wraz z całą ziemią Neftalego.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Basza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usłyszał, przestał rozbudowywać Rama i mieszkał w Tirsie.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Asa zwołał cały lud Judy, bez wyjątku, a lud zabrał z Rama kamienie i drewno, z których Basza budował. I król Asa rozbudował nimi Gibea Beniamina oraz Mispę.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Asy, cała jego potęga i wszystko, co czynił, oraz miasta, które zbudował, czyż nie są zapisane w kronikach królów Judy? Jednak w okresie swojej starości zachorował na nogi.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Asa zasnął ze swoimi ojcami, i został pogrzebany z nimi w mieście Dawida, swego ojca. A jego syn Jehoszafat królował w jego miejsce.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drugim roku Asy, króla Judy, nad Izraelem zaczął królować Nadab, syn Jeroboama i królował nad Izraelem dwa lata.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to, co złe w oczach JAHWE, idąc drogami swego ojca i w jego grzechu, którym doprowadził Izraela do grzechu.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Basza, syn Achiasza, z domu Issachara, uknuł spisek przeciw niemu. Basza zabił go w Gibbeton, który należał do Filistynów. Nadab bowiem i cały Izrael oblegali Gibbeton.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Basza zabił go w trzecim roku Asy, króla Judy, i </w:t>
      </w:r>
      <w:r>
        <w:rPr>
          <w:rFonts w:ascii="Times New Roman" w:eastAsia="Times New Roman" w:hAnsi="Times New Roman" w:cs="Times New Roman"/>
          <w:i/>
          <w:iCs/>
          <w:noProof w:val="0"/>
          <w:sz w:val="24"/>
        </w:rPr>
        <w:t>sam</w:t>
      </w:r>
      <w:r>
        <w:rPr>
          <w:rFonts w:ascii="Times New Roman" w:eastAsia="Times New Roman" w:hAnsi="Times New Roman" w:cs="Times New Roman"/>
          <w:noProof w:val="0"/>
          <w:sz w:val="24"/>
        </w:rPr>
        <w:t xml:space="preserve"> królował w jego miejsce.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zaczął królować, wymordował cały dom Jeroboama i nie pozostawił żywej duszy </w:t>
      </w:r>
      <w:r>
        <w:rPr>
          <w:rFonts w:ascii="Times New Roman" w:eastAsia="Times New Roman" w:hAnsi="Times New Roman" w:cs="Times New Roman"/>
          <w:i/>
          <w:iCs/>
          <w:noProof w:val="0"/>
          <w:sz w:val="24"/>
        </w:rPr>
        <w:t>z rodu</w:t>
      </w:r>
      <w:r>
        <w:rPr>
          <w:rFonts w:ascii="Times New Roman" w:eastAsia="Times New Roman" w:hAnsi="Times New Roman" w:cs="Times New Roman"/>
          <w:noProof w:val="0"/>
          <w:sz w:val="24"/>
        </w:rPr>
        <w:t xml:space="preserve"> Jeroboama, dopóki nie wytracił go zgodnie ze słowem JAHWE, które wypowiedział przez swego sługę Achiasza Szilonitę;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grzechów Jeroboama, które popełnił i do których skłonił Izraela; z powodu rozdrażnienia, którym pobudził do gniewu JAHWE, Boga Izraela.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Nadaba i wszystko, co czynił, czyż nie są zapisane w kronikach królów Izraela?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między Asą a Baszą, królem Izraela, trwała wojna po wszystkie ich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trzecim roku Asy, króla Judy, nad całym Izraelem zaczął królować w Tirsie Basza, syn Achiasza. </w:t>
      </w:r>
      <w:r>
        <w:rPr>
          <w:rFonts w:ascii="Times New Roman" w:eastAsia="Times New Roman" w:hAnsi="Times New Roman" w:cs="Times New Roman"/>
          <w:i/>
          <w:iCs/>
          <w:noProof w:val="0"/>
          <w:sz w:val="24"/>
        </w:rPr>
        <w:t>I królował</w:t>
      </w:r>
      <w:r>
        <w:rPr>
          <w:rFonts w:ascii="Times New Roman" w:eastAsia="Times New Roman" w:hAnsi="Times New Roman" w:cs="Times New Roman"/>
          <w:noProof w:val="0"/>
          <w:sz w:val="24"/>
        </w:rPr>
        <w:t xml:space="preserve"> przez dwadzieścia cztery lata.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to, co złe w oczach JAHWE, idąc drogami Jeroboama i w jego grzechu, do którego skłonił Izraela.</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słowo JAHWE doszło do Jehu, syna Chananiego, przeciw Baszy: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wywyższyłem cię z prochu i ustanowiłem cię wodzem nad swoim ludem Izraelem, a ty poszedłeś drogą Jeroboama i skłoniłeś do grzechu mój lud, Izraela, aby mnie pobudzić do gniewu jego grzechami;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zgładzę potomstwo Baszy i potomstwo jego domu i postąpię z twoim domem jak z domem Jeroboama, syna Nebata.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Tego, kto </w:t>
      </w:r>
      <w:r>
        <w:rPr>
          <w:rFonts w:ascii="Times New Roman" w:eastAsia="Times New Roman" w:hAnsi="Times New Roman" w:cs="Times New Roman"/>
          <w:i/>
          <w:iCs/>
          <w:noProof w:val="0"/>
          <w:sz w:val="24"/>
        </w:rPr>
        <w:t>z rodu</w:t>
      </w:r>
      <w:r>
        <w:rPr>
          <w:rFonts w:ascii="Times New Roman" w:eastAsia="Times New Roman" w:hAnsi="Times New Roman" w:cs="Times New Roman"/>
          <w:noProof w:val="0"/>
          <w:sz w:val="24"/>
        </w:rPr>
        <w:t xml:space="preserve"> Baszy umrze w mieście, zjedzą psy, a tego, kto umrze na polu, zjedzą powietrzne ptaki.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Baszy i to, co czynił, i jego potęga, czyż nie są zapisane w kronikach królów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Basza zasnął ze swoimi ojcami i został pogrzebany w Tirsie, a jego syn Ela królował w jego miejsce.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Ponownie przez proroka Jehu, syna Chananiego, doszło słowo JAHWE przeciw Baszy i przeciw jego domowi za całe zło, które czynił w oczach JAHWE, pobudzając go do gniewu czynami swoich rąk, stając się podobnym do domu Jeroboama, i za to, że go zabił.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szóstym roku Asy, króla Judy, nad Izraelem w Tirsie zaczął królować Ela, syn Baszy, i </w:t>
      </w:r>
      <w:r>
        <w:rPr>
          <w:rFonts w:ascii="Times New Roman" w:eastAsia="Times New Roman" w:hAnsi="Times New Roman" w:cs="Times New Roman"/>
          <w:i/>
          <w:iCs/>
          <w:noProof w:val="0"/>
          <w:sz w:val="24"/>
        </w:rPr>
        <w:t>królował</w:t>
      </w:r>
      <w:r>
        <w:rPr>
          <w:rFonts w:ascii="Times New Roman" w:eastAsia="Times New Roman" w:hAnsi="Times New Roman" w:cs="Times New Roman"/>
          <w:noProof w:val="0"/>
          <w:sz w:val="24"/>
        </w:rPr>
        <w:t xml:space="preserve"> dwa lata.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jego sługa Zimri, dowódca połowy rydwanów, uknuł spisek przeciw niemu, gdy w Tirsie Ela oddawał się pijaństwu w domu Arsy, szafarza domu </w:t>
      </w:r>
      <w:r>
        <w:rPr>
          <w:rFonts w:ascii="Times New Roman" w:eastAsia="Times New Roman" w:hAnsi="Times New Roman" w:cs="Times New Roman"/>
          <w:i/>
          <w:iCs/>
          <w:noProof w:val="0"/>
          <w:sz w:val="24"/>
        </w:rPr>
        <w:t>królewskiego</w:t>
      </w:r>
      <w:r>
        <w:rPr>
          <w:rFonts w:ascii="Times New Roman" w:eastAsia="Times New Roman" w:hAnsi="Times New Roman" w:cs="Times New Roman"/>
          <w:noProof w:val="0"/>
          <w:sz w:val="24"/>
        </w:rPr>
        <w:t xml:space="preserve"> w Tirsie.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Zimri wszedł tam, uderzył go i zabił — w dwudziestym siódmym roku Asy, króla Judy, i królował w jego miejsce.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tylko zaczął królować i zasiadł na swoim tronie, wymordował cały dom Baszy. Nie pozostawił z niego nikogo — ani z jego krewnych, ani przyjaciół — aż do najmniejszego szczenięcia.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Zimri wytracił cały dom Baszy zgodnie ze słowem JAHWE, które wypowiedział przeciw Baszy przez proroka Jehu;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wszystkich grzechów Baszy i grzechów jego syna Eli, które popełnili i którymi doprowadzili Izraela do grzechu, pobudzając JAHWE, Boga Izraela, do gniewu swymi marnościami.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Eli i wszystko, co czynił, czyż nie są zapisane w kronikach królów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siódmym roku Asy, króla Judy, Zimri królował siedem dni w Tirsie. Lud oblegał wtedy Gibbeton, który należy do Filistynów.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lud oblegający </w:t>
      </w:r>
      <w:r>
        <w:rPr>
          <w:rFonts w:ascii="Times New Roman" w:eastAsia="Times New Roman" w:hAnsi="Times New Roman" w:cs="Times New Roman"/>
          <w:i/>
          <w:iCs/>
          <w:noProof w:val="0"/>
          <w:sz w:val="24"/>
        </w:rPr>
        <w:t>miasto</w:t>
      </w:r>
      <w:r>
        <w:rPr>
          <w:rFonts w:ascii="Times New Roman" w:eastAsia="Times New Roman" w:hAnsi="Times New Roman" w:cs="Times New Roman"/>
          <w:noProof w:val="0"/>
          <w:sz w:val="24"/>
        </w:rPr>
        <w:t xml:space="preserve"> usłyszał wieść: Zimri uknuł spisek i zabił króla, wtedy cały Izrael w tym samym dniu w obozie ustanowił królem Omriego, który był dowódcą wojska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Omri wyruszył spod Gibbeton wraz z całym Izraelem i oblegli Tirsę.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Zimri zobaczył, że miasto zostało zdobyte, wszedł do pałacu domu królewskiego i podpalił nad sobą dom królewski, i umarł.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Stało się tak</w:t>
      </w:r>
      <w:r>
        <w:rPr>
          <w:rFonts w:ascii="Times New Roman" w:eastAsia="Times New Roman" w:hAnsi="Times New Roman" w:cs="Times New Roman"/>
          <w:noProof w:val="0"/>
          <w:sz w:val="24"/>
        </w:rPr>
        <w:t xml:space="preserve"> z powodu jego grzechów, których się dopuścił, czyniąc to, co złe w oczach JAHWE, idąc drogą Jeroboama i w jego grzechu — którego się dopuszczał i do którego skłonił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Zimriego i spisek, który uknuł, czyż nie są zapisane w kronikach królów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Izraela podzielił się na dwie części: połowa ludu szła za Tibnim, synem Ginata, aby go obwołać królem, a połowa szła za Omrim.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który był za Omrim, przemógł lud, który był za Tibnim, synem Ginata. I umarł Tibni, a królował Omri.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trzydziestym pierwszym roku Asy, króla Judy, nad Izraelem zaczął królować Omri </w:t>
      </w:r>
      <w:r>
        <w:rPr>
          <w:rFonts w:ascii="Times New Roman" w:eastAsia="Times New Roman" w:hAnsi="Times New Roman" w:cs="Times New Roman"/>
          <w:i/>
          <w:iCs/>
          <w:noProof w:val="0"/>
          <w:sz w:val="24"/>
        </w:rPr>
        <w:t>i panował</w:t>
      </w:r>
      <w:r>
        <w:rPr>
          <w:rFonts w:ascii="Times New Roman" w:eastAsia="Times New Roman" w:hAnsi="Times New Roman" w:cs="Times New Roman"/>
          <w:noProof w:val="0"/>
          <w:sz w:val="24"/>
        </w:rPr>
        <w:t xml:space="preserve"> dwanaście lat. W Tirsie królował sześć lat.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kupił wzgórze Samarii od Szemera za dwa talenty srebra, i pobudował na tym wzgórzu, a miasto, które zbudował, nazwał Samarią, od imienia właściciela wzgórza, Szemera.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Omri czynił to, co złe w oczach JAHWE, i dopuszczał się gorszych rzeczy niż wszyscy,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przed nim.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Chodził bowiem wszystkimi drogami Jeroboama, syna Nebata, i w jego grzechu, do którego przywiódł Izraela, pobudzając JAHWE, Boga Izraela, do gniewu swymi marnościami.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Omriego, których dokonał, i jego potęga, którą pokazywał, czyż nie są zapisane w kronikach królów Izraela?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Omri zasnął ze swoimi ojcami, i został pogrzebany w Samarii. A jego syn Achab królował w jego miejsce.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trzydziestym ósmym roku Asy, króla Judy, nad Izraelem zaczął królować Achab, syn Omriego. Achab, syn Omriego, królował nad Izraelem w Samarii dwadzieścia dwa lata.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Achab, syn Omriego, czynił to, co złe w oczach JAHWE, bardziej niż wszyscy, którzy byli przed nim.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jakby nie wystarczyło mu popełnianie grzechów Jeroboama, syna Nebata, to jeszcze pojął za żonę Jezabel, córkę Etbaala, króla Sydończyków, i zaczął służyć Baalowi i oddawać mu pokłon.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wzniósł ołtarz dla Baala w domu Baala, który zbudował w Samarii.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zasadził też gaj. Achab czynił więcej, by pobudzać JAHWE, Boga Izraela, do gniewu niż wszyscy królowie Izraela, którzy byli przed nim.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 jego czasów Chiel z Betel odbudował Jerycho. Założył fundamenty na Abiramie, swoim pierworodnym, a na Segubie, swoim najmłodszym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postawił jego bramy — według słowa JAHWE, które wypowiedział przez Jozuego, syna Nuna.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Eliasz Tiszbita, </w:t>
      </w:r>
      <w:r>
        <w:rPr>
          <w:rFonts w:ascii="Times New Roman" w:eastAsia="Times New Roman" w:hAnsi="Times New Roman" w:cs="Times New Roman"/>
          <w:i/>
          <w:iCs/>
          <w:noProof w:val="0"/>
          <w:sz w:val="24"/>
        </w:rPr>
        <w:t>jeden</w:t>
      </w:r>
      <w:r>
        <w:rPr>
          <w:rFonts w:ascii="Times New Roman" w:eastAsia="Times New Roman" w:hAnsi="Times New Roman" w:cs="Times New Roman"/>
          <w:noProof w:val="0"/>
          <w:sz w:val="24"/>
        </w:rPr>
        <w:t xml:space="preserve"> z mieszkańców Gileadu, powiedział do Achaba: Jak żyje JAHWE, Bóg Izraela, przed którym stoję, nie będzie w tych latach ani rosy, ani deszczu jak tylko na moje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do niego słowo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Odejdź stąd, skieruj się na wschód i skryj się przy potoku Kerit, który jest przed Jordanem.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pił z potoku, krukom zaś rozkazałem, aby cię tam żywiły.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Poszedł więc i uczynił według słowa JAHWE: Poszedł i zamieszkał przy potoku Kerit, </w:t>
      </w:r>
      <w:r>
        <w:rPr>
          <w:rFonts w:ascii="Times New Roman" w:eastAsia="Times New Roman" w:hAnsi="Times New Roman" w:cs="Times New Roman"/>
          <w:i/>
          <w:iCs/>
          <w:noProof w:val="0"/>
          <w:sz w:val="24"/>
        </w:rPr>
        <w:t>leżącym</w:t>
      </w:r>
      <w:r>
        <w:rPr>
          <w:rFonts w:ascii="Times New Roman" w:eastAsia="Times New Roman" w:hAnsi="Times New Roman" w:cs="Times New Roman"/>
          <w:noProof w:val="0"/>
          <w:sz w:val="24"/>
        </w:rPr>
        <w:t xml:space="preserve"> przed Jordanem.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kruki przynosiły mu chleb i mięso rano oraz chleb i mięso wieczorem, wodę zaś pił z potoku.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 pewnym czasie potok wysechł, gdyż nie było deszczu w tej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do niego słowo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idź do Sarepty sydońskiej i tam zamieszkaj. Oto rozkazałem tam pewnej kobiecie, wdowie, aby cię żywiła.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i poszedł do Sarepty. Kiedy przybył do bramy miasta, oto kobieta, wdowa, zbierała drwa. Zawołał ją i powiedział: Przynieś mi, proszę, trochę wody w naczyniu, abym się napił.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szła, by przynieść </w:t>
      </w:r>
      <w:r>
        <w:rPr>
          <w:rFonts w:ascii="Times New Roman" w:eastAsia="Times New Roman" w:hAnsi="Times New Roman" w:cs="Times New Roman"/>
          <w:i/>
          <w:iCs/>
          <w:noProof w:val="0"/>
          <w:sz w:val="24"/>
        </w:rPr>
        <w:t>wody</w:t>
      </w:r>
      <w:r>
        <w:rPr>
          <w:rFonts w:ascii="Times New Roman" w:eastAsia="Times New Roman" w:hAnsi="Times New Roman" w:cs="Times New Roman"/>
          <w:noProof w:val="0"/>
          <w:sz w:val="24"/>
        </w:rPr>
        <w:t xml:space="preserve">, zawołał ją i powiedział: Przynieś mi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proszę, kromkę chleba w swojej ręce.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odpowiedziała: Jak żyje JAHWE, twój Bóg, nie mam pieczonego chleba, </w:t>
      </w:r>
      <w:r>
        <w:rPr>
          <w:rFonts w:ascii="Times New Roman" w:eastAsia="Times New Roman" w:hAnsi="Times New Roman" w:cs="Times New Roman"/>
          <w:i/>
          <w:iCs/>
          <w:noProof w:val="0"/>
          <w:sz w:val="24"/>
        </w:rPr>
        <w:t>mam</w:t>
      </w:r>
      <w:r>
        <w:rPr>
          <w:rFonts w:ascii="Times New Roman" w:eastAsia="Times New Roman" w:hAnsi="Times New Roman" w:cs="Times New Roman"/>
          <w:noProof w:val="0"/>
          <w:sz w:val="24"/>
        </w:rPr>
        <w:t xml:space="preserve"> tylko garść mąki w dzbanie i trochę oliwy w baryłce. Oto zbieram trochę drew, potem przyjdę i przyrządzę to dla siebie i dla mojego syna. A to zjemy, potem umrzemy.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Eliasz powiedział do niej: Nie bój się. Idź, uczyń, jak powiedziałaś. Najpierw jednak zrób z tego dla mnie mały podpłomyk i przynieś mi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Dla siebie zaś i swego syna zrobisz potem.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powiedział JAHWE, Bóg Izraela: Mąka w dzbanie nie skończy się i oliwy w baryłce nie braknie aż do dnia, w którym JAHWE spuści deszcz na ziemię.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Poszła więc i uczyniła według słowa Eliasza. Ona i on oraz jej dom jedli przez </w:t>
      </w:r>
      <w:r>
        <w:rPr>
          <w:rFonts w:ascii="Times New Roman" w:eastAsia="Times New Roman" w:hAnsi="Times New Roman" w:cs="Times New Roman"/>
          <w:i/>
          <w:iCs/>
          <w:noProof w:val="0"/>
          <w:sz w:val="24"/>
        </w:rPr>
        <w:t>wiele</w:t>
      </w:r>
      <w:r>
        <w:rPr>
          <w:rFonts w:ascii="Times New Roman" w:eastAsia="Times New Roman" w:hAnsi="Times New Roman" w:cs="Times New Roman"/>
          <w:noProof w:val="0"/>
          <w:sz w:val="24"/>
        </w:rPr>
        <w:t xml:space="preserve"> 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skończyła się mąka w dzbanie ani nie zabrakło oliwy w baryłce według słowa JAHWE, które wypowiedział przez Eliasza.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zachorował syn tej kobiety, pani tego domu, a jego choroba była tak ciężka, że przestał oddychać.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powiedziała do Eliasza: Cóż ja mam z tobą, mężu Boży? Przyszedłeś do mnie, aby przypomnieć mi mój grzech i uśmiercić mego syna?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jej: Daj mi swego syna. I wziął go z jej łona, zaniósł na górę do pokoju, w którym mieszkał, i położył go na swoim łóżku.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do JAHWE, i powiedział: JAHWE, mój Boże, czy także na tę wdowę, u której mieszkam, chcesz sprowadzić nieszczęście, uśmiercając jej syna?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rozciągnął się trzykrotnie nad dzieckiem, i wołał do JAHWE, i powiedział: JAHWE, mój Boże, proszę, niech dusza tego dziecka wróci do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wysłuchał głosu Eliasza. Dusza dziecka wróciła do niego i ożyło.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wziął dziecko, zniósł je z pokoju do domu i oddał je matce. I Eliasz powiedział: Patrz, twój syn żyje.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kobieta powiedziała do Eliasza: Teraz wiem, że jesteś mężem Bożym i słowo JAHWE w twoich ustach jest prawdą.</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wielu dni, w trzecim roku, doszło do Eliasza słowo JAHWE: Idź, pokaż się Achabowi, a ja ześlę deszcz na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Eliasz poszedł więc, aby pokazać się Achabowi. A w Samarii panował wielki głód.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zawołał wówczas Abdiasza, który był zarządcą jego domu. (A Abdiasz bardzo bał się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Jezabel mordowała proroków JAHWE, Abdiasz wziął stu proroków, ukrył ich po pięćdziesięciu w jaskiniach i żywił ich chlebem i wodą).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Achab powiedział do Abdiasza: Przejdź przez ziemię do wszystkich źródeł wód i do wszystkich potoków. Może znajdziemy trawę, abyśmy zachowali przy życiu konie i muły i nie utracili całego bydła.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podzielili między siebie ziemię, którą mieli obejść. Achab poszedł jedną drogą, a Abdiasz poszedł drugą.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Abdiasz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w drodze, Eliasz wyszedł mu naprzeciw. A on go poznał, upadł na twarz i powiedział: Czy to ty, mój panie, Eliaszu?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mu: To ja jestem. Idź i powiedz swemu panu: Oto </w:t>
      </w:r>
      <w:r>
        <w:rPr>
          <w:rFonts w:ascii="Times New Roman" w:eastAsia="Times New Roman" w:hAnsi="Times New Roman" w:cs="Times New Roman"/>
          <w:i/>
          <w:iCs/>
          <w:noProof w:val="0"/>
          <w:sz w:val="24"/>
        </w:rPr>
        <w:t>jest tu</w:t>
      </w:r>
      <w:r>
        <w:rPr>
          <w:rFonts w:ascii="Times New Roman" w:eastAsia="Times New Roman" w:hAnsi="Times New Roman" w:cs="Times New Roman"/>
          <w:noProof w:val="0"/>
          <w:sz w:val="24"/>
        </w:rPr>
        <w:t xml:space="preserve"> Eliasz.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powiedział: Czym zgrzeszyłem, że wydajesz swego sługę w ręce Achaba, aby mnie zabił?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żyje JAHWE, twój Bóg, nie ma narodu ani królestwa, gdzie mój pan nie posłał </w:t>
      </w:r>
      <w:r>
        <w:rPr>
          <w:rFonts w:ascii="Times New Roman" w:eastAsia="Times New Roman" w:hAnsi="Times New Roman" w:cs="Times New Roman"/>
          <w:i/>
          <w:iCs/>
          <w:noProof w:val="0"/>
          <w:sz w:val="24"/>
        </w:rPr>
        <w:t>ludzi</w:t>
      </w:r>
      <w:r>
        <w:rPr>
          <w:rFonts w:ascii="Times New Roman" w:eastAsia="Times New Roman" w:hAnsi="Times New Roman" w:cs="Times New Roman"/>
          <w:noProof w:val="0"/>
          <w:sz w:val="24"/>
        </w:rPr>
        <w:t>, aby cię szukać. 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powiedziano, że cię nie ma, wtedy kazał przysięgać królestwom i narodom, że cię nie znaleziono.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teraz mówisz: Idź, powiedz swemu panu: Oto Eliasz.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że gdy odejdę od ciebie, Duch JAHWE zaniesie cię, nie wiem dokąd. Gdy przyjdę powiedzieć Achabowi, a on cię nie znajdzie, wtedy mnie zabije. A twój sługa boi się JAHWE od swej młodości.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powiedziano memu panu, co uczyniłem, gdy Jezabel mordowała proroków JAHWE — jak ukryłem stu mężczyzn spośród proroków JAHWE, po pięćdziesięciu mężczyzn w jaskiniach, i żywiłem ich chlebem i wodą?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mówisz: Idź, powiedz swemu panu: Oto Eliasz. On mnie zabije.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Eliasz odpowiedział: Jak żyje JAHWE zastępów, przed którego obliczem stoję, dziś mu się pokażę.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Abdiasz poszedł więc, aby spotkać się z Achabem, i oznajmił mu to. I Achab wyruszył na spotkanie z Eliaszem.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Achab zobaczył Eliasza, zapytał go: Czy ty jesteś tym, który dręczy Izrael?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Nie ja dręczę Izrael, ale ty i dom twego ojca — gdyż porzuciliście przykazania JAHWE, a ty poszedłeś za Baalami.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więc poślij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zgromadź przy mnie cały Izrael na górze Karmel oraz czterystu pięćdziesięciu proroków Baala, a także czterystu proroków z gajów, którzy jadają u stołu Jezabel.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posłał więc po wszystkich synów Izraela i zgromadził proroków na górze Karmel.</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zbliżył się do całego ludu i powiedział: Jak długo będziecie się wahać między dwoma zdaniami? Jeśli JAHWE jest Bogiem, idźcie za nim, a jeśli Baal, idźcie za nim. A lud nie odpowiedział mu ani słowa.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powiedział do ludu: Tylko ja sam pozostałem jako prorok PANA; a proroków Baala jest czterystu pięćdziesięciu.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nam dadzą dwa cielce. Niech wybiorą sobie jednego cielca, porąbią go na części i położą na drwach, ale ognia niech nie podkładają. Ja również przygotuję drugiego cielca i położę na drwach, ale ognia nie podłożę.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wzywajcie imienia swoich bogów, a ja wezwę imienia JAHWE. A ten Bóg, który odpowie ogniem, niech będzie Bogiem. Cały lud odpowiedział: Dobre jest to, co powiedziałeś.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Eliasz powiedział więc do proroków Baala: Wybierzcie sobie jednego cielca i przygotujcie go pierwsi, bo was jest więcej. Wzywajcie imienia swoich bogów, ale ognia nie podkładajcie.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cielca, którego im dał, a gdy go przygotowali, wzywali imienia Baala, od poranka aż do południa, mówiąc: O Baalu, wysłuchaj nas! Ale nie było głosu ani odpowiedzi. I podskakiwali wokół ołtarza, który zrobili.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nastało południe, Eliasz naśmiewał się z nich, mówiąc: Wołajcie głośniej, przecież to jest bóg, ale może tylko zamyślił się albo jest zajęty, albo też może jest w drodze, albo może śpi i musi się obudzić.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Wołali więc głośno i nacinali się według swego zwyczaju nożami i włóczniami, aż krew z nich tryskała.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kiedy minęło południe, oni dalej prorokowali aż do </w:t>
      </w:r>
      <w:r>
        <w:rPr>
          <w:rFonts w:ascii="Times New Roman" w:eastAsia="Times New Roman" w:hAnsi="Times New Roman" w:cs="Times New Roman"/>
          <w:i/>
          <w:iCs/>
          <w:noProof w:val="0"/>
          <w:sz w:val="24"/>
        </w:rPr>
        <w:t>czasu</w:t>
      </w:r>
      <w:r>
        <w:rPr>
          <w:rFonts w:ascii="Times New Roman" w:eastAsia="Times New Roman" w:hAnsi="Times New Roman" w:cs="Times New Roman"/>
          <w:noProof w:val="0"/>
          <w:sz w:val="24"/>
        </w:rPr>
        <w:t xml:space="preserve"> składania ofiary z pokarmów, ale nie było głosu ani odpowiedzi, ani znaku uwagi.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powiedział do całego ludu: Zbliżcie się do mnie. Cały lud zbliżył się więc do niego. On wtedy naprawił zburzony ołtarz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Eliasz wziął dwanaście kamieni, według liczby pokoleń synów Jakuba, do którego doszło słowo JAHWE: Izrael będzie twoje imię.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tych kamieni zbudował ołtarz w imię JAHWE, i wykopał wokół ołtarza rów zdolny pomieścić dwie miary zboża.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ułożył drwa, porąbał cielca na części i położył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na drwach. Następnie powiedział: Napełnijcie wodą cztery wiadra i wylejcie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na ofiarę całopalną i na drwa.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Powtórzcie to. I powtórzyli. Potem powiedział: Zróbcie to trzeci raz. I zrobili to po raz trzeci.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woda spłynęła dokoła ołtarza. I napełniono wodą także rów.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nadszedł czas składania ofiary z pokarmów, prorok Eliasz zbliżył się i powiedział: JAHWE, Boże Abrahama, Izaaka i Izraela, niech dziś poznają, że ty jesteś Bogiem w Izraelu, a ja twoim sługą, i że na twoje słowo uczyniłem to wszystko.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Wysłuchaj mnie, JAHWE, wysłuchaj mnie, aby ten lud poznał, że ty, JAHWE, </w:t>
      </w:r>
      <w:r>
        <w:rPr>
          <w:rFonts w:ascii="Times New Roman" w:eastAsia="Times New Roman" w:hAnsi="Times New Roman" w:cs="Times New Roman"/>
          <w:i/>
          <w:iCs/>
          <w:noProof w:val="0"/>
          <w:sz w:val="24"/>
        </w:rPr>
        <w:t>jesteś</w:t>
      </w:r>
      <w:r>
        <w:rPr>
          <w:rFonts w:ascii="Times New Roman" w:eastAsia="Times New Roman" w:hAnsi="Times New Roman" w:cs="Times New Roman"/>
          <w:noProof w:val="0"/>
          <w:sz w:val="24"/>
        </w:rPr>
        <w:t xml:space="preserve"> Bogiem i że ty z powrotem nawróciłeś jego serca.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spadł ogień JAHWE i pochłonął ofiarę całopalną i drwa, i kamienie, i proch. A wodę, która była w rowie, wysuszył.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cały lud to zobaczył, </w:t>
      </w:r>
      <w:r>
        <w:rPr>
          <w:rFonts w:ascii="Times New Roman" w:eastAsia="Times New Roman" w:hAnsi="Times New Roman" w:cs="Times New Roman"/>
          <w:i/>
          <w:iCs/>
          <w:noProof w:val="0"/>
          <w:sz w:val="24"/>
        </w:rPr>
        <w:t>wszyscy</w:t>
      </w:r>
      <w:r>
        <w:rPr>
          <w:rFonts w:ascii="Times New Roman" w:eastAsia="Times New Roman" w:hAnsi="Times New Roman" w:cs="Times New Roman"/>
          <w:noProof w:val="0"/>
          <w:sz w:val="24"/>
        </w:rPr>
        <w:t xml:space="preserve"> upadli na twarz i mówili: JAHWE jest Bogiem! JAHWE jest Bogiem!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Eliasz powiedział do nich: Chwytajcie proroków Baala, niech żaden z nich nie ujdzie. I schwytano ich. A Eliasz sprowadził ich do potoku Kiszon i tam ich zabił.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Eliasz powiedział do Achaba: Idź, jedz i pij. Słychać bowiem szum ulewnego deszczu.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poszedł więc jeść i pić. A Eliasz wstąpił na szczyt Karmelu. Następnie padł na ziemię i włożył twarz między kolana;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 do swego sługi: Idź teraz i popatrz w stronę morza. Ten poszedł, popatrzył i powiedział: Nie ma nic. Wtedy powiedział: </w:t>
      </w:r>
      <w:r>
        <w:rPr>
          <w:rFonts w:ascii="Times New Roman" w:eastAsia="Times New Roman" w:hAnsi="Times New Roman" w:cs="Times New Roman"/>
          <w:i/>
          <w:iCs/>
          <w:noProof w:val="0"/>
          <w:sz w:val="24"/>
        </w:rPr>
        <w:t>Idź i</w:t>
      </w:r>
      <w:r>
        <w:rPr>
          <w:rFonts w:ascii="Times New Roman" w:eastAsia="Times New Roman" w:hAnsi="Times New Roman" w:cs="Times New Roman"/>
          <w:noProof w:val="0"/>
          <w:sz w:val="24"/>
        </w:rPr>
        <w:t xml:space="preserve"> wracaj siedem razy.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za siódmym </w:t>
      </w:r>
      <w:r>
        <w:rPr>
          <w:rFonts w:ascii="Times New Roman" w:eastAsia="Times New Roman" w:hAnsi="Times New Roman" w:cs="Times New Roman"/>
          <w:i/>
          <w:iCs/>
          <w:noProof w:val="0"/>
          <w:sz w:val="24"/>
        </w:rPr>
        <w:t>razem</w:t>
      </w:r>
      <w:r>
        <w:rPr>
          <w:rFonts w:ascii="Times New Roman" w:eastAsia="Times New Roman" w:hAnsi="Times New Roman" w:cs="Times New Roman"/>
          <w:noProof w:val="0"/>
          <w:sz w:val="24"/>
        </w:rPr>
        <w:t xml:space="preserve"> powiedział: Oto mała chmurka, jak dłoń człowieka, podnosi się z morza. Wtedy polecił mu: Idź, powiedz Achabowi: Zaprzęgaj </w:t>
      </w:r>
      <w:r>
        <w:rPr>
          <w:rFonts w:ascii="Times New Roman" w:eastAsia="Times New Roman" w:hAnsi="Times New Roman" w:cs="Times New Roman"/>
          <w:i/>
          <w:iCs/>
          <w:noProof w:val="0"/>
          <w:sz w:val="24"/>
        </w:rPr>
        <w:t>rydwan</w:t>
      </w:r>
      <w:r>
        <w:rPr>
          <w:rFonts w:ascii="Times New Roman" w:eastAsia="Times New Roman" w:hAnsi="Times New Roman" w:cs="Times New Roman"/>
          <w:noProof w:val="0"/>
          <w:sz w:val="24"/>
        </w:rPr>
        <w:t xml:space="preserve"> i zjeżdżaj, aby cię deszcz nie zatrzymał.</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Tymczasem niebo zaćmiło się od chmur i wiatru i spadł ulewny deszcz. Achab zaś wsiadł </w:t>
      </w:r>
      <w:r>
        <w:rPr>
          <w:rFonts w:ascii="Times New Roman" w:eastAsia="Times New Roman" w:hAnsi="Times New Roman" w:cs="Times New Roman"/>
          <w:i/>
          <w:iCs/>
          <w:noProof w:val="0"/>
          <w:sz w:val="24"/>
        </w:rPr>
        <w:t>do rydwanu</w:t>
      </w:r>
      <w:r>
        <w:rPr>
          <w:rFonts w:ascii="Times New Roman" w:eastAsia="Times New Roman" w:hAnsi="Times New Roman" w:cs="Times New Roman"/>
          <w:noProof w:val="0"/>
          <w:sz w:val="24"/>
        </w:rPr>
        <w:t xml:space="preserve"> i pojechał do Jizreel.</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ręka JAHWE była nad Eliaszem. Przepasał swoje biodra i pobiegł przed Achabem, aż przybył do Jizreel.</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Achab opowiedział Jezabel o wszystkim, co Eliasz uczynił, oraz o tym, jak zabił mieczem wszystkich proroków.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Jezabel wysłała więc posłańca do Eliasza ze słowami: Niech to mi uczynią bogowie i tamto dorzucą, jeśli jutro o tym czasie twojego życia nie uczynię takim jak życie jednego z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to zrozumiał, wstał i odszedł, aby </w:t>
      </w:r>
      <w:r>
        <w:rPr>
          <w:rFonts w:ascii="Times New Roman" w:eastAsia="Times New Roman" w:hAnsi="Times New Roman" w:cs="Times New Roman"/>
          <w:i/>
          <w:iCs/>
          <w:noProof w:val="0"/>
          <w:sz w:val="24"/>
        </w:rPr>
        <w:t>ocalić</w:t>
      </w:r>
      <w:r>
        <w:rPr>
          <w:rFonts w:ascii="Times New Roman" w:eastAsia="Times New Roman" w:hAnsi="Times New Roman" w:cs="Times New Roman"/>
          <w:noProof w:val="0"/>
          <w:sz w:val="24"/>
        </w:rPr>
        <w:t xml:space="preserve"> swoje życie. Przybył do Beer-Szeby, która należy do Judy, i zostawił tam swego sługę.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 poszedł na pustynię na jeden dzień drogi, a gdy tam doszedł, usiadł pod jałowcem i życzył sobie śmierci, mówiąc: Dosyć już, JAHWE. Zabierz moją duszę, bo nie jestem lepszy od swoich ojców.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położył się i zasnął pod tym jałowcem. A wtedy Anioł dotknął go i powiedział mu: Wstań i jedz.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spojrzał, oto przy jego głowie leżał placek pieczony na węgielkach i dzban wody. Jadł więc i pił, i znowu się położył.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JAHWE wrócił ponownie, dotknął go i powiedział: Wstań i jedz, bo masz przed sobą daleką drogę.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i jadł, i pił, i szedł dzięki mocy tego pokarmu czterdzieści dni i czterdzieści nocy aż do Horebu, góry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wszedł do jaskini, gdzie przenocował. A oto słowo JAHWE doszło do niego: Co tu robisz, Eliaszu?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Byłem bardzo gorliwy względem JAHWE, Boga zastępów. Synowie Izraela bowiem porzucili twoje przymierze, zburzyli twoje ołtarze i pomordowali mieczem twoich proroków. Ja sam tylko pozostałem i szukają mojej duszy, aby mi ją odebrać.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on powiedział: Wyjdź, stań na górze przed JAHWE. A oto JAHWE przechodził, a potężny i gwałtowny wiatr rozrywał góry i kruszył skały przed JAHWE,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JAHWE nie był w tym wietrze. Po wietrze było trzęsienie ziemi,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JAHWE nie był i w tym trzęsieniu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trzęsieniu ziemi był ogień,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JAHWE nie był w ogniu. A po tym ogniu był cichy i delikatny głos.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Eliasz go usłyszał, zasłonił płaszczem swoją twarz, wyszedł i stanął u wejścia do jaskini. A oto głos przemówił do niego: Co tu robisz, Eliaszu?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Byłem bardzo gorliwy względem JAHWE, Boga zastępów. Synowie Izraela bowiem porzucili twoje przymierze, zburzyli twoje ołtarze i pomordowali mieczem twoich proroków. Ja sam tylko pozostałem i szukają mojej duszy, aby mi ją odebrać.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JAHWE powiedział do niego: Idź, wróć tą samą drogą na pustynię Damaszku. A kiedy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przybędziesz, namaścisz Chazaela na króla nad Syrią.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Jehu, syna Nimsziego, namaścisz na króla nad Izraelem. Elizeusza zaś, syna Szafata, z Abel-Mechola, namaścisz na proroka po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stanie się tak, że ktokolwiek uniknie miecza Chazaela, tego zabije Jehu, a ktokolwiek uniknie miecza Jehu,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zabije Elizeusz.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zachowałem sobie w Izraelu siedem tysięcy, których kolana nie zginały się przed Baalem i których usta nie całowały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Odszedł więc stamtąd i znalazł Elizeusza, syna Szafata, gdy orał. Dwanaście zaprzęgów </w:t>
      </w:r>
      <w:r>
        <w:rPr>
          <w:rFonts w:ascii="Times New Roman" w:eastAsia="Times New Roman" w:hAnsi="Times New Roman" w:cs="Times New Roman"/>
          <w:i/>
          <w:iCs/>
          <w:noProof w:val="0"/>
          <w:sz w:val="24"/>
        </w:rPr>
        <w:t>wołów szło</w:t>
      </w:r>
      <w:r>
        <w:rPr>
          <w:rFonts w:ascii="Times New Roman" w:eastAsia="Times New Roman" w:hAnsi="Times New Roman" w:cs="Times New Roman"/>
          <w:noProof w:val="0"/>
          <w:sz w:val="24"/>
        </w:rPr>
        <w:t xml:space="preserve"> przed nim, a on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przy dwunastym. Eliasz przeszedł obok niego i wrzucił na niego swój płaszcz.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opuścił woły, pobiegł za Eliaszem i powiedział: Pozwól mi ucałować swego ojca i swoją matkę, a pójdę za tobą. Odpowiedział: Idź, wróć. Cóż bowiem ci uczyniłem?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 więc od niego, wziął zaprzęg wołów i zabił je. A na sprzęcie tych wołów ugotował ich mięso i dał ludowi, a oni jedli. Potem wstał i poszedł za Eliaszem, i służył mu.</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Ben-Hadad, król Syrii, zebrał całe swoje wojsko, a było z nim trzydzieści dwóch królów, konie i rydwany. Wyruszył, obległ Samarię i walczył przeciwko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wyprawił posłańców do Achaba, króla Izraela, do miasta, i powiedział mu: Tak mówi Ben-Hadad: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srebro i złoto są moje; także twoje żony i twoi najpiękniejsi synowie są moi.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odpowiedział: Według twego słowa, królu, mój panie — twój jestem ja i wszystko, co mam.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posłańcy wrócili </w:t>
      </w:r>
      <w:r>
        <w:rPr>
          <w:rFonts w:ascii="Times New Roman" w:eastAsia="Times New Roman" w:hAnsi="Times New Roman" w:cs="Times New Roman"/>
          <w:i/>
          <w:iCs/>
          <w:noProof w:val="0"/>
          <w:sz w:val="24"/>
        </w:rPr>
        <w:t>do niego</w:t>
      </w:r>
      <w:r>
        <w:rPr>
          <w:rFonts w:ascii="Times New Roman" w:eastAsia="Times New Roman" w:hAnsi="Times New Roman" w:cs="Times New Roman"/>
          <w:noProof w:val="0"/>
          <w:sz w:val="24"/>
        </w:rPr>
        <w:t xml:space="preserve"> i powiedzieli: Tak powiedział Ben-Hadad: Wprawdzie posłałem do ciebie </w:t>
      </w:r>
      <w:r>
        <w:rPr>
          <w:rFonts w:ascii="Times New Roman" w:eastAsia="Times New Roman" w:hAnsi="Times New Roman" w:cs="Times New Roman"/>
          <w:i/>
          <w:iCs/>
          <w:noProof w:val="0"/>
          <w:sz w:val="24"/>
        </w:rPr>
        <w:t>ludzi</w:t>
      </w:r>
      <w:r>
        <w:rPr>
          <w:rFonts w:ascii="Times New Roman" w:eastAsia="Times New Roman" w:hAnsi="Times New Roman" w:cs="Times New Roman"/>
          <w:noProof w:val="0"/>
          <w:sz w:val="24"/>
        </w:rPr>
        <w:t>, aby ci powiedzieli: Oddasz swoje srebro i złoto, swoje żony i swoich synów oddasz 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jutro o tej porze poślę swoje sługi do ciebie. Oni przeszukują twój dom i domy twoich sług, a wszystko, co jest cenne w twoich oczach, wezmą w ręce i zabiorą.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Izraela zwołał więc wszystkich starszych ziemi i powiedział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xml:space="preserve">: Rozważcie, proszę, i zobaczcie, że ten </w:t>
      </w:r>
      <w:r>
        <w:rPr>
          <w:rFonts w:ascii="Times New Roman" w:eastAsia="Times New Roman" w:hAnsi="Times New Roman" w:cs="Times New Roman"/>
          <w:i/>
          <w:iCs/>
          <w:noProof w:val="0"/>
          <w:sz w:val="24"/>
        </w:rPr>
        <w:t>człowiek</w:t>
      </w:r>
      <w:r>
        <w:rPr>
          <w:rFonts w:ascii="Times New Roman" w:eastAsia="Times New Roman" w:hAnsi="Times New Roman" w:cs="Times New Roman"/>
          <w:noProof w:val="0"/>
          <w:sz w:val="24"/>
        </w:rPr>
        <w:t xml:space="preserve"> szuka nieszczęścia. Posłał bowiem do mnie po moje żony i moich synów, po moje srebro i złoto, a nie odmówiłem 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starsi i cały lud odpowiedzieli: Nie słuchaj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i nie gódź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posłom Ben-Hadada: Powiedzcie królowi, memu panu: Wszystko, czego na początku żądałeś od swego sługi, uczynię. Lecz tej rzeczy nie mogę uczynić. Posłańcy odeszli i zanieśli mu odpowiedź.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Ben-Hadad znowu posłał do niego </w:t>
      </w:r>
      <w:r>
        <w:rPr>
          <w:rFonts w:ascii="Times New Roman" w:eastAsia="Times New Roman" w:hAnsi="Times New Roman" w:cs="Times New Roman"/>
          <w:i/>
          <w:iCs/>
          <w:noProof w:val="0"/>
          <w:sz w:val="24"/>
        </w:rPr>
        <w:t>sługi</w:t>
      </w:r>
      <w:r>
        <w:rPr>
          <w:rFonts w:ascii="Times New Roman" w:eastAsia="Times New Roman" w:hAnsi="Times New Roman" w:cs="Times New Roman"/>
          <w:noProof w:val="0"/>
          <w:sz w:val="24"/>
        </w:rPr>
        <w:t xml:space="preserve"> i powiedział: Niech mi to uczynią bogowie i tamto dorzucą, jeśli starczy prochu Samarii po pełnej garści dla każdego spośród całego ludu, który idzie za mną.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Izraela odpowiedział: Powiedzcie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Niech się nie chlubi ten, kto zapina </w:t>
      </w:r>
      <w:r>
        <w:rPr>
          <w:rFonts w:ascii="Times New Roman" w:eastAsia="Times New Roman" w:hAnsi="Times New Roman" w:cs="Times New Roman"/>
          <w:i/>
          <w:iCs/>
          <w:noProof w:val="0"/>
          <w:sz w:val="24"/>
        </w:rPr>
        <w:t>pas</w:t>
      </w:r>
      <w:r>
        <w:rPr>
          <w:rFonts w:ascii="Times New Roman" w:eastAsia="Times New Roman" w:hAnsi="Times New Roman" w:cs="Times New Roman"/>
          <w:noProof w:val="0"/>
          <w:sz w:val="24"/>
        </w:rPr>
        <w:t>, jak ten, kto go odpina.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t>
      </w:r>
      <w:r>
        <w:rPr>
          <w:rFonts w:ascii="Times New Roman" w:eastAsia="Times New Roman" w:hAnsi="Times New Roman" w:cs="Times New Roman"/>
          <w:i/>
          <w:iCs/>
          <w:noProof w:val="0"/>
          <w:sz w:val="24"/>
        </w:rPr>
        <w:t>Ben</w:t>
      </w:r>
      <w:r>
        <w:rPr>
          <w:rFonts w:ascii="Times New Roman" w:eastAsia="Times New Roman" w:hAnsi="Times New Roman" w:cs="Times New Roman"/>
          <w:noProof w:val="0"/>
          <w:sz w:val="24"/>
        </w:rPr>
        <w:t>-</w:t>
      </w:r>
      <w:r>
        <w:rPr>
          <w:rFonts w:ascii="Times New Roman" w:eastAsia="Times New Roman" w:hAnsi="Times New Roman" w:cs="Times New Roman"/>
          <w:i/>
          <w:iCs/>
          <w:noProof w:val="0"/>
          <w:sz w:val="24"/>
        </w:rPr>
        <w:t>Hadad</w:t>
      </w:r>
      <w:r>
        <w:rPr>
          <w:rFonts w:ascii="Times New Roman" w:eastAsia="Times New Roman" w:hAnsi="Times New Roman" w:cs="Times New Roman"/>
          <w:noProof w:val="0"/>
          <w:sz w:val="24"/>
        </w:rPr>
        <w:t xml:space="preserve"> usłyszał to słowo — a właśnie pił z królami w namiotach — powiedział do swoich sług: Ruszajcie. I ruszyli na miasto.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pewien prorok przyszedł do Achaba, króla Izraela, i powiedział: Tak mówi JAHWE: Czy widzisz cały ten wielki tłum? Oto wydam go dziś w twoje ręce, abyś wiedział, że ja jestem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Achab zapytał: Przez kogo? Odpowiedział: Tak mówi JAHWE: Przez sługi książąt prowincji. Zapytał dalej: Kto rozpocznie bitwę? Odpowiedział mu: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Dokonał więc przeglądu sług książąt prowincji i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ich dwustu trzydziestu dwóch. A po nich policzył cały lud, wszystkich synów Izraela, i było ich siedem tysięcy.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w południe. A Ben-Hadad oddawał się pijaństwu w namiotach, a z nim trzydziestu dwóch królów, którzy go wspierali.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Wyszli więc jako pierwsi słudzy książąt prowincji. Gdy Ben-Hadad posłał </w:t>
      </w:r>
      <w:r>
        <w:rPr>
          <w:rFonts w:ascii="Times New Roman" w:eastAsia="Times New Roman" w:hAnsi="Times New Roman" w:cs="Times New Roman"/>
          <w:i/>
          <w:iCs/>
          <w:noProof w:val="0"/>
          <w:sz w:val="24"/>
        </w:rPr>
        <w:t>sługę</w:t>
      </w:r>
      <w:r>
        <w:rPr>
          <w:rFonts w:ascii="Times New Roman" w:eastAsia="Times New Roman" w:hAnsi="Times New Roman" w:cs="Times New Roman"/>
          <w:noProof w:val="0"/>
          <w:sz w:val="24"/>
        </w:rPr>
        <w:t>, powiedziano mu: Ludzie wyszli z Samarii.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Polecił: Jeśli wyszli </w:t>
      </w:r>
      <w:r>
        <w:rPr>
          <w:rFonts w:ascii="Times New Roman" w:eastAsia="Times New Roman" w:hAnsi="Times New Roman" w:cs="Times New Roman"/>
          <w:i/>
          <w:iCs/>
          <w:noProof w:val="0"/>
          <w:sz w:val="24"/>
        </w:rPr>
        <w:t>prosić</w:t>
      </w:r>
      <w:r>
        <w:rPr>
          <w:rFonts w:ascii="Times New Roman" w:eastAsia="Times New Roman" w:hAnsi="Times New Roman" w:cs="Times New Roman"/>
          <w:noProof w:val="0"/>
          <w:sz w:val="24"/>
        </w:rPr>
        <w:t xml:space="preserve"> o pokój, pojmijcie ich żywych, również jeśli wyszli walczyć, pojmijcie ich żywych.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więc z miasta słudzy książąt prowincji oraz wojsko razem z nimi.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pokonał swego przeciwnika, tak że Syryjczycy uciekli, a Izrael ich ścigał. Ben-Hadad, król Syrii, również uciekł na koniu i z jeźdźcami.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Izraela wyruszył i pobił konie i rydwany, a zadał Syryjczykom wielką klęskę.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znowu przyszedł do króla Izraela i powiedział mu: Idź, wzmocnij się, rozważ i zastanów się, co masz czynić. Po roku bowiem król Syrii nadciągnie przeciwko tobie.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słudzy króla Syrii powiedzieli do niego: Ich bogowie są bogami gór, dlatego nas pokonali. Walczmy jednak z nimi na równinie i na pewno ich pokonamy.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uczyń: Usuń każdego z królów z jego stanowiska, a na ich miejsce ustanów dowódców.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odlicz sobie wojska takiego jak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wojsko, które ci poległo, koni jak tamte konie i rydwanów jak tamte rydwany. Wtedy stoczymy z nimi bitwę na równinie i na pewno ich pokonamy. I posłuchał ich głosu, i tak uczynił.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upłynął rok, Ben-Hadad dokonał przeglądu Syryjczyków i nadciągnął do Afek, aby walczyć z Izraelem.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u synów Izraela dokonano przeglądu, a gdy się zebrali, wyruszyli przeciwko nim. I synowie Izraela rozbili obóz przed nimi jak dwa małe stadka kóz. Syryjczycy zaś napełnili ziemię.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przyszedł mąż Boży i mówił do króla Izraela: Tak mówi JAHWE: Ponieważ Syryjczycy powiedzieli: JAHWE jest Bogiem gór, a nie jest Bogiem równin, wydam cały ten wielki tłum w twoje ręce, abyście wiedzieli, że ja jestem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Obozowali jedni naprzeciw drugich przez siedem dni. A siódmego dnia stoczyli bitwę i synowie Izraela pobili w jednym dniu sto tysięcy pieszych spośród Syryjczyków.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Pozostali zaś uciekli do Afek, do miasta, i runął mur na dwadzieścia siedem tysięcy pozostałych mężczyzn. Ben-Hadad uciekł i wszedł do miasta, gdzie </w:t>
      </w:r>
      <w:r>
        <w:rPr>
          <w:rFonts w:ascii="Times New Roman" w:eastAsia="Times New Roman" w:hAnsi="Times New Roman" w:cs="Times New Roman"/>
          <w:i/>
          <w:iCs/>
          <w:noProof w:val="0"/>
          <w:sz w:val="24"/>
        </w:rPr>
        <w:t>ukrył się</w:t>
      </w:r>
      <w:r>
        <w:rPr>
          <w:rFonts w:ascii="Times New Roman" w:eastAsia="Times New Roman" w:hAnsi="Times New Roman" w:cs="Times New Roman"/>
          <w:noProof w:val="0"/>
          <w:sz w:val="24"/>
        </w:rPr>
        <w:t xml:space="preserve"> w wewnętrznej komnacie.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jego słudzy powiedzieli mu: Oto słyszeliśmy, że królowie domu Izraela są królami miłosiernymi. Pozwól, proszę, że włożymy wory na nasze biodra, powrozy na nasze głowy i wyjdziemy do króla Izraela, może zostawi nas przy życiu.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Opasali więc worami swoje biodra, </w:t>
      </w:r>
      <w:r>
        <w:rPr>
          <w:rFonts w:ascii="Times New Roman" w:eastAsia="Times New Roman" w:hAnsi="Times New Roman" w:cs="Times New Roman"/>
          <w:i/>
          <w:iCs/>
          <w:noProof w:val="0"/>
          <w:sz w:val="24"/>
        </w:rPr>
        <w:t>włożyli</w:t>
      </w:r>
      <w:r>
        <w:rPr>
          <w:rFonts w:ascii="Times New Roman" w:eastAsia="Times New Roman" w:hAnsi="Times New Roman" w:cs="Times New Roman"/>
          <w:noProof w:val="0"/>
          <w:sz w:val="24"/>
        </w:rPr>
        <w:t xml:space="preserve"> powrozy na swoje głowy, przyszli do króla Izraela i powiedzieli: Ben-Hadad, twój sługa, mówi: Proszę, zachowaj moją duszę przy życiu. Zapytał: Czy jeszcze żyje? To jest mój brat.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ludzie wzięli to za dobry znak i szybko podchwycili </w:t>
      </w:r>
      <w:r>
        <w:rPr>
          <w:rFonts w:ascii="Times New Roman" w:eastAsia="Times New Roman" w:hAnsi="Times New Roman" w:cs="Times New Roman"/>
          <w:i/>
          <w:iCs/>
          <w:noProof w:val="0"/>
          <w:sz w:val="24"/>
        </w:rPr>
        <w:t>to słowo</w:t>
      </w:r>
      <w:r>
        <w:rPr>
          <w:rFonts w:ascii="Times New Roman" w:eastAsia="Times New Roman" w:hAnsi="Times New Roman" w:cs="Times New Roman"/>
          <w:noProof w:val="0"/>
          <w:sz w:val="24"/>
        </w:rPr>
        <w:t xml:space="preserve"> od niego, i powiedzieli: Twój brat Ben-Hadad. On zaś powiedział: Idźcie i przyprowadźcie go. Ben-Hadad wyszedł więc do niego i kazał mu wsiąść na rydwan.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Ben</w:t>
      </w:r>
      <w:r>
        <w:rPr>
          <w:rFonts w:ascii="Times New Roman" w:eastAsia="Times New Roman" w:hAnsi="Times New Roman" w:cs="Times New Roman"/>
          <w:noProof w:val="0"/>
          <w:sz w:val="24"/>
        </w:rPr>
        <w:t>-</w:t>
      </w:r>
      <w:r>
        <w:rPr>
          <w:rFonts w:ascii="Times New Roman" w:eastAsia="Times New Roman" w:hAnsi="Times New Roman" w:cs="Times New Roman"/>
          <w:i/>
          <w:iCs/>
          <w:noProof w:val="0"/>
          <w:sz w:val="24"/>
        </w:rPr>
        <w:t>Hadad</w:t>
      </w:r>
      <w:r>
        <w:rPr>
          <w:rFonts w:ascii="Times New Roman" w:eastAsia="Times New Roman" w:hAnsi="Times New Roman" w:cs="Times New Roman"/>
          <w:noProof w:val="0"/>
          <w:sz w:val="24"/>
        </w:rPr>
        <w:t xml:space="preserve"> powiedział do niego: Miasta, które mój ojciec zabrał twemu ojcu, zwrócę, a ty uczynisz sobie ulice w Damaszku, jak uczynił mój ojciec w Samarii. </w:t>
      </w:r>
      <w:r>
        <w:rPr>
          <w:rFonts w:ascii="Times New Roman" w:eastAsia="Times New Roman" w:hAnsi="Times New Roman" w:cs="Times New Roman"/>
          <w:i/>
          <w:iCs/>
          <w:noProof w:val="0"/>
          <w:sz w:val="24"/>
        </w:rPr>
        <w:t>I odpowiedział</w:t>
      </w:r>
      <w:r>
        <w:rPr>
          <w:rFonts w:ascii="Times New Roman" w:eastAsia="Times New Roman" w:hAnsi="Times New Roman" w:cs="Times New Roman"/>
          <w:noProof w:val="0"/>
          <w:sz w:val="24"/>
        </w:rPr>
        <w:t>: Puszczę cię wolno na podstawie tego przymierza. Tak więc zawarł z nim przymierze i puścił go wolno.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pewien mąż spośród synów proroków powiedział do swego bliźniego na słowo JAHWE: Uderz mnie, proszę. Ale ten człowiek nie chciał go uderzyć.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mu: Ponieważ nie posłuchałeś głosu JAHWE, oto gdy tylko odejdziesz ode mnie, zabije cię lew. A gdy odszedł od niego, spotkał go lew i zabił 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spotkał drugiego mężczyznę i powiedział mu: Uderz mnie, proszę. Człowiek ten tak go uderzył, że go zranił.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poszedł więc i czekał na króla na drodze, i zmienił swój wygląd dzięki zasłonie na twarzy.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przejeżdżał, zawołał do króla: Twój sługa wszedł w sam środek bitwy, a oto podszedł pewien mężczyzna i przyprowadził do mnie człowieka, i powiedział: Pilnuj tego człowieka. Jeśli ci się wymknie, zapłacisz swoim życiem za jego życie albo zapłacisz talent srebra.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twój sługa zajął się tym i owym, on zniknął. Król Izraela powiedział do niego: Taki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twój wyrok, ty sam rozstrzygnąłeś </w:t>
      </w:r>
      <w:r>
        <w:rPr>
          <w:rFonts w:ascii="Times New Roman" w:eastAsia="Times New Roman" w:hAnsi="Times New Roman" w:cs="Times New Roman"/>
          <w:i/>
          <w:iCs/>
          <w:noProof w:val="0"/>
          <w:sz w:val="24"/>
        </w:rPr>
        <w:t>tę sprawę</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 szybko zdjął zasłonę z twarzy i król Izraela rozpoznał, że jest on jednym z proroków.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niego: Tak mówi JAHWE: Ponieważ wypuściłeś ze swojej ręki człowieka przeznaczonego na śmierć, swoim życiem zapłacisz za jego życie i swoim ludem za jego lud.</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odszedł więc do swego domu smutny i rozgniewany i przybył do Samarii.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miała miejsce taka sprawa: Nabot Jizreelita miał winnicę, która znajdowała się w Jizreel obok pałacu Achaba, króla Samarii.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Achab powiedział do Nabota: Daj mi swoją winnicę, abym zrobił sobie z niej ogród warzywny, gdyż </w:t>
      </w:r>
      <w:r>
        <w:rPr>
          <w:rFonts w:ascii="Times New Roman" w:eastAsia="Times New Roman" w:hAnsi="Times New Roman" w:cs="Times New Roman"/>
          <w:i/>
          <w:iCs/>
          <w:noProof w:val="0"/>
          <w:sz w:val="24"/>
        </w:rPr>
        <w:t>leży</w:t>
      </w:r>
      <w:r>
        <w:rPr>
          <w:rFonts w:ascii="Times New Roman" w:eastAsia="Times New Roman" w:hAnsi="Times New Roman" w:cs="Times New Roman"/>
          <w:noProof w:val="0"/>
          <w:sz w:val="24"/>
        </w:rPr>
        <w:t xml:space="preserve"> ona blisko mojego domu. Dam ci za nią lepszą winnicę albo — jeśli wolisz — dam ci pieniędzy według wartości.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Nabot odpowiedział Achabowi: Nie daj, JAHWE, abym ci dał dziedzictwo swoich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przyszedł więc do swego domu smutny i zagniewany z powodu słów, które Nabot Jizreelita wypowiedział do niego: Nie dam ci dziedzictwa swoich ojców. I położył się na swoim łożu, odwrócił swoją twarz i nie jadł chleba.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przyszła do niego Jezabel, jego żona, i zapytała go: Czemu twój duch jest tak smutny, że nie </w:t>
      </w:r>
      <w:r>
        <w:rPr>
          <w:rFonts w:ascii="Times New Roman" w:eastAsia="Times New Roman" w:hAnsi="Times New Roman" w:cs="Times New Roman"/>
          <w:i/>
          <w:iCs/>
          <w:noProof w:val="0"/>
          <w:sz w:val="24"/>
        </w:rPr>
        <w:t>chcesz</w:t>
      </w:r>
      <w:r>
        <w:rPr>
          <w:rFonts w:ascii="Times New Roman" w:eastAsia="Times New Roman" w:hAnsi="Times New Roman" w:cs="Times New Roman"/>
          <w:noProof w:val="0"/>
          <w:sz w:val="24"/>
        </w:rPr>
        <w:t xml:space="preserve"> jeść chleba?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jej: Bo rozmawiałem z Nabotem Jizreelitą i powiedziałem mu: Daj mi swoją winnicę za pieniądze albo — jeśli chcesz — dam ci za nią </w:t>
      </w:r>
      <w:r>
        <w:rPr>
          <w:rFonts w:ascii="Times New Roman" w:eastAsia="Times New Roman" w:hAnsi="Times New Roman" w:cs="Times New Roman"/>
          <w:i/>
          <w:iCs/>
          <w:noProof w:val="0"/>
          <w:sz w:val="24"/>
        </w:rPr>
        <w:t>inną</w:t>
      </w:r>
      <w:r>
        <w:rPr>
          <w:rFonts w:ascii="Times New Roman" w:eastAsia="Times New Roman" w:hAnsi="Times New Roman" w:cs="Times New Roman"/>
          <w:noProof w:val="0"/>
          <w:sz w:val="24"/>
        </w:rPr>
        <w:t xml:space="preserve"> winnicę. Lecz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odpowiedział: Nie dam ci swojej winnicy.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żona Jezabel powiedziała do niego: Czyż nie ty teraz sprawujesz </w:t>
      </w:r>
      <w:r>
        <w:rPr>
          <w:rFonts w:ascii="Times New Roman" w:eastAsia="Times New Roman" w:hAnsi="Times New Roman" w:cs="Times New Roman"/>
          <w:i/>
          <w:iCs/>
          <w:noProof w:val="0"/>
          <w:sz w:val="24"/>
        </w:rPr>
        <w:t>władzę</w:t>
      </w:r>
      <w:r>
        <w:rPr>
          <w:rFonts w:ascii="Times New Roman" w:eastAsia="Times New Roman" w:hAnsi="Times New Roman" w:cs="Times New Roman"/>
          <w:noProof w:val="0"/>
          <w:sz w:val="24"/>
        </w:rPr>
        <w:t xml:space="preserve"> nad królestwem Izraela? Wstań, jedz chleb i bądź dobrej myśli. Ja dam ci winnicę Nabota Jizreelity.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Napisała więc listy w imieniu Achaba, opieczętowała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jego pieczęcią i wysłała te listy do starszych i do dostojników,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w jego mieście i mieszkali z Nabotem.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listach tak napisała: Ogłoście post i posadźcie Nabota przed ludem.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postawcie przed nim dwóch synów Beliala, aby zaświadczyli przeciwko niemu, mówiąc: Złorzeczyłeś Bogu i królowi. Potem wyprowadźcie go i ukamienujcie, aby umarł.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mężczyźni tego miasta, mianowicie starsi i dostojnicy mieszkający w jego mieście, uczynili tak, jak im poleciła Jezabel, zgodnie z tym, co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napisane w listach, które do nich wysłała.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Ogłosili post i posadzili Nabota przed ludem.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przyszło dwóch synów Beliala i usiadło przed nim. Ci niegodziwi ludzie zaświadczyli przeciwko niemu,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przeciw Nabotowi, przed ludem, mówiąc: Nabot złorzeczył Bogu i królowi. I wyprowadzili go za miasto, i ukamienowali go, i umarł.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posłali do Jezabel wiadomość: Nabot został ukamienowany i umarł.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Jezabel usłyszała, że Nabot został ukamienowany i umarł, powiedziała do Achaba: Wstań, weź w posiadanie winnicę Nabota Jizreelity, której nie chciał dać ci za pieniądze. Nabot bowiem nie żyje, ale umarł.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Achab usłyszał, że Nabot umarł, wstał i poszedł do winnicy Nabota Jizreelity, aby ją wziąć w posiadanie.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słowo JAHWE doszło do Eliasza Tiszbity: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Wstań, zejdź naprzeciw Achaba, króla Izraela, który przebywa w Samarii. Oto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winnicy Nabota, do której zszedł, aby ją wziąć w posiadanie.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takie słowa: Tak mówi JAHWE: Czy zabiłeś i wziąłeś w posiadanie? Powiesz mu jeszcze: Tak mówi JAHWE: Na miejscu, gdzie psy lizały krew Nabota, psy będą lizać twoją krew, właśnie twoją.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powiedział do Eliasza: Już mnie znalazłeś, mój wrogu? Odpowiedział: Znalazłem, gdyż zaprzedałeś się, aby czynić zło na oczach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sprowadzę na ciebie zło i usunę twoich potomków, i wytępię z domu Achaba każdego, aż do najmniejszego szczenięcia, każdego więźnia i opuszczonego w Izraelu.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postąpię z twoim domem jak z domem Jeroboama, syna Nebata, i z domem Baszy, syna Achiasza, z powodu obrazy, którą pobudziłeś mnie do gniewu i przywiodłeś Izraela do grzechu.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 Jezabel JAHWE powiedział: Psy zjedzą Jezabel przy murze Jizreel.</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kto z domu Achaba umrze w mieście, zjedzą psy, a tego, kto umrze na polu, zjedzą ptaki powietrzne.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bowiem nikogo takiego jak Achab, kto by się zaprzedał, aby czynić niegodziwość na oczach JAHWE, do czego skłoniła go Jezabel, jego żona.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Postępował bardzo obrzydliwie, chodząc za bożkami całkowicie tak samo, jak czynili Amoryci, których JAHWE wygnał przed synami Izraela.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Achab usłyszał te słowa, rozdarł swoje szaty, włożył wór na swoje ciało, pościł, spał w worze i chodził pokornie.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słowo JAHWE doszło do Eliasza Tiszbity: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widziałeś, jak Achab upokorzył się przede mną? Ponieważ upokorzył się przede mną, nie sprowadzę tego nieszczęścia za jego dni;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sprowadzę nieszczęście na jego dom za dni jego syna.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trzy lata nie było wojny między Syrią a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trzecim roku Jehoszafat, król Judy, przyjechał do króla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powiedział do swoich sług: Czy wiecie, że Ramot-Gilead należy do nas? A my zwlekamy z odebraniem go z ręki króla Syrii.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więc Jehoszafata: Czy wyruszysz ze mną na wojnę do Ramot-Gilead? Jehoszafat odpowiedział królowi Izraela: Ja tak, jak i ty, mój lud tak, jak i twój lud, moje konie, jak i twoje konie.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powiedział jeszcze królowi Izraela: Zapytaj dziś, proszę, o słowo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Izraela zebrał więc około czterystu proroków i zapytał ich: Czy mam wyruszyć na wojnę do Ramot-Gilead, czy mam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zaniechać? Odpowiedzieli mu: Wyrusz, bo JAHWE wyda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 ręce króla.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Jehoszafat zapytał: Czy nie ma tu jeszcze jakiegoś proroka JAHWE, abyśmy mogli go zapytać?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zawołał pewnego dworzanina i polecił mu: Przyprowadź tu szybko Micheasza, syna Jimli.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król Izraela i Jehoszafat, król Judy, siedzieli na swoich tronach ubrani w królewskie szaty na placu przed wejściem do bramy Samarii, a przed nimi prorokowali wszyscy prorocy.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 syn Kenaany, sporządził sobie żelazne rogi i powiedział: Tak mówi JAHWE: Nimi będziesz bódł Syryjczyków, aż ich wytępisz.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prorokowali wszyscy prorocy, mówiąc: Wyrusz do Ramot-Gilead, a poszczęści ci się. JAHWE bowiem wyda je w ręce króla.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posłaniec, który poszedł, aby przywołać Micheasza, powiedział do niego: Oto teraz słowa proroków jednomyślnie przekazują królowi to, co dobre. Niech twoje słowo, proszę, będzie jak słowo jednego z nich i mów to, co dobre.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Jak żyje JAHWE, będę mówił to, co JAHWE mi powie.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przyszedł do króla, król powiedział do niego: Micheaszu, czy mamy wyruszyć na wojnę do Ramot-Gilead, czy mamy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zaniechać? Odpowiedział: Wyrusz, a poszczęści ci się. JAHWE bowiem wyda je w ręce króla.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 powiedział do niego: Ileż razy mam cię zaprzysięgać, abyś mi nie mówił nic innego </w:t>
      </w:r>
      <w:r>
        <w:rPr>
          <w:rFonts w:ascii="Times New Roman" w:eastAsia="Times New Roman" w:hAnsi="Times New Roman" w:cs="Times New Roman"/>
          <w:i/>
          <w:iCs/>
          <w:noProof w:val="0"/>
          <w:sz w:val="24"/>
        </w:rPr>
        <w:t>jak tylko</w:t>
      </w:r>
      <w:r>
        <w:rPr>
          <w:rFonts w:ascii="Times New Roman" w:eastAsia="Times New Roman" w:hAnsi="Times New Roman" w:cs="Times New Roman"/>
          <w:noProof w:val="0"/>
          <w:sz w:val="24"/>
        </w:rPr>
        <w:t xml:space="preserve"> prawdę w imieniu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Widziałem całego Izraela rozproszonego po górach jak owce niemające pasterza. A JAHWE powiedział: Oni nie mają pana. Niech każdy wraca do swego domu w pokoju.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powiedział do Jehoszafata: Czy nie mówiłem ci, że nie będzie mi prorokować nic dobrego, tylko to, co złe?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Tamten</w:t>
      </w:r>
      <w:r>
        <w:rPr>
          <w:rFonts w:ascii="Times New Roman" w:eastAsia="Times New Roman" w:hAnsi="Times New Roman" w:cs="Times New Roman"/>
          <w:noProof w:val="0"/>
          <w:sz w:val="24"/>
        </w:rPr>
        <w:t xml:space="preserve"> powiedział: Słuchaj więc słowa JAHWE: Widziałem JAHWE siedzącego na swoim tronie, a wszystkie zastępy niebieskie stojące po jego prawicy i lewicy.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zapytał: Kto zwiedzie Achaba, aby wyruszył do Ramot-Gilead i poległ tam? I jeden mówił tak, a drugi inaczej.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wystąpił duch i stanął przed JAHWE, mówiąc: Ja go zwiodę. JAHWE go zapytał: Jak?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Wyjdę i będę duchem kłamliwym w ustach wszystkich jego proroków.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mu powiedział: Zwiedziesz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na pewno ci się uda. Idź i tak uczyń.</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JAHWE włożył ducha kłamliwego w usta tych wszystkich twoich proroków, gdyż JAHWE zapowiedział ci nieszczęście.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Sedekiasz, syn Kenaany, podszedł do Micheasza i uderzył go w policzek, mówiąc: Którędy odszedł ode mnie Duch JAHWE, aby mówić z tobą?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Ty sam to zobaczysz tego dnia, kiedy wejdziesz do najskrytszej komnaty, aby się ukryć.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powiedział: Weź Micheasza i zaprowadź go do Amona, namiestnika miasta, i do Joasza, syna króla.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powiesz: Tak mówi król: Wtrąćcie tego </w:t>
      </w:r>
      <w:r>
        <w:rPr>
          <w:rFonts w:ascii="Times New Roman" w:eastAsia="Times New Roman" w:hAnsi="Times New Roman" w:cs="Times New Roman"/>
          <w:i/>
          <w:iCs/>
          <w:noProof w:val="0"/>
          <w:sz w:val="24"/>
        </w:rPr>
        <w:t>człowieka</w:t>
      </w:r>
      <w:r>
        <w:rPr>
          <w:rFonts w:ascii="Times New Roman" w:eastAsia="Times New Roman" w:hAnsi="Times New Roman" w:cs="Times New Roman"/>
          <w:noProof w:val="0"/>
          <w:sz w:val="24"/>
        </w:rPr>
        <w:t xml:space="preserve"> do więzienia i żywcie go chlebem utrapienia i wodą ucisku, aż wrócę w pokoju.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Micheasz odpowiedział: Jeśli rzeczywiście wrócisz w pokoju, to JAHWE nie mówił przeze mnie. I dodał: Słuchajcie wszyscy ludzie.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Izraela i Jehoszafat, król Judy, wyruszyli do Ramot-Gilead.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Izraela powiedział do Jehoszafata: Przebiorę się i pójdę na bitwę, ty zaś ubierz się w swoje szaty. Następnie król Izraela przebrał się i poszedł na bitwę.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Syrii rozkazał swoim trzydziestu dwom dowódcom rydwanów: Nie walczcie ani z małym, ani z wielkim, tylko z samym królem Izraela.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dowódcy rydwanów zobaczyli Jehoszafata, powiedzieli: Na pewno on jest królem Izraela. I zwrócili się przeciwko niemu, aby z nim walczyć, ale Jehoszafat wydał okrzyk.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dowódcy rydwanów zobaczyli, że on nie jest królem Izraela, odstąpili od niego.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mężczyzna na ślepo naciągnął łuk i ugodził króla Izraela między spojenia pancerza. A ten powiedział swojemu woźnicy: Zawróć i wywieź mnie z pola bitwy, bo jestem ranny.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bitwa wzmogła się tego dnia. Król stał w rydwanie naprzeciw Syryjczyków i wieczorem umarł, a krew spływała z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rany na dno rydwanu.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zachodzie słońca w obozie wydano rozkaz: Każdy do swego miasta i każdy do swojej ziemi.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umarł i przywieziono go do Samarii, i pogrzebano go w Samarii.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myto rydwan w sadzawce Samarii, psy lizały jego krew, myto także jego zbroję, według słowa JAHWE, które zapowiedział.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sprawy Achaba i wszystko, co uczynił, oraz dom z kości słoniowej, który wzniósł, a także wszystkie miasta, które zbudował — czy nie są opisane w kronikach królów Izraela?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Achab zasnął ze swymi ojcami, a królował jego syn Achazjasz w jego miejsce.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Jehoszafat, syn Asy, zaczął królować nad Judą w czwartym roku Achaba, króla Izraela.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Jehoszafat miał trzydzieści pięć lat, gdy zaczął królować, a dwadzieścia pięć lat królował w Jerozolimie. Jego matka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na imię Azuba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Szilchiego.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wszystkimi drogami Asy, swego ojca, i nie zboczył z nich, czyniąc to, co było dobre w oczach JAHWE. Jednak wyżyn nie usunięto. Lud bowiem jeszcze składał ofiary i palił kadzidło na wyżynach.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także zawarł pokój z królem Izraela.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sprawy Jehoszafata i jego potęga, którą pokazywał, i to, jak walczył — czyż nie są zapisane w kronikach królów Judy?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też z ziemi resztę sodomitów, którzy pozostali za dni Asy, jego ojca.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czasie nie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króla w Edomie. Królem był namiestnik.</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zbudował okręty Tarszisz, aby płynęły do Ofiru po złoto. Lecz nie dopłynęły, bo okręty rozbiły się w Esjon-Geber.</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Achazjasz, syn Achaba, powiedział do Jehoszafata: Niech moi słudzy płyną na okrętach z twoimi sługami. Ale Jehoszafat nie chciał.</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Jehoszafat zasnął ze swymi ojcami, i został pogrzebany wraz z nimi w mieście Dawida, swego ojca. W jego miejsce królował jego syn Joram.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Achazjasz, syn Achaba, zaczął królować nad Izraelem w Samarii w siedemnastym roku Jehoszafata, króla Judy, i królował nad Izraelem dwa lata.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to, co złe w oczach JAHWE, idąc drogą swego ojca, drogą swej matki i drogą Jeroboama, syna Nebata, który przywiódł Izraela do grzechu.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Służył bowiem Baalowi, oddawał mu pokłon i pobudzał do gniewu JAHWE, Boga Izraela, według wszystkiego, co czynił jego ojciec.</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Królewska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2024-05-20T17:49:32Z</dcterms:modified>
</cp:coreProperties>
</file>