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królowa Saby usłyszała o sławie Salomona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imieniu JAHWE, przybyła, aby go przez zagadki poddać próbie.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Przybyła do Jerozolimy z bardzo wielkim orszakiem, z wielbłądami niosącymi wonności, bardzo dużo złota i drogocenne kamienie. Gdy przyszła do Salomona, rozmawiała z nim o wszystkim, co leżało jej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odpowiedział na wszystkie jej pytania. Nie było nic nieznanego królowi, czego nie mógłby jej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królowa Saby ujrzała całą mądrość Salomona i dom, który zbudował;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także potrawy jego stołu, siadanie jego sług, stawanie jego służących, ich szaty, jego podczaszych oraz schody, po których wstępował do domu JAHWE, dech zamarł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piersi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przemówiła do króla: Prawdziwa była ta wieść, którą słyszałam w swojej ziemi o twoich dziełach i 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nie wierzyłam tym słowom, aż przybyłam i zobaczyłam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własne oczy. I oto nie powiedziano mi nawet połowy. Twoja mądrość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dobrobyt są większe od sławy, o której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twoi ludzie, błogosławieni twoi słudzy, którzy zawsze stoją przed tobą i słuchają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JAHWE, twój Bóg, który cię sobie upodobał, aby cię posadzić na tronie Izraela; a ponieważ JAHWE umiłował Izraela na wieki, ustanowił cię królem, abyś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dała królowi sto dwadzieścia talentów złota i bardzo wiele wonności oraz drogocennych kamieni. Nigdy więcej nie przyniesiono tyle wonności, ile królowi Salomonowi dała królowa Saby.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okręty Hirama, które przywoziły złoto z Ofiru, przywiozły także z Ofiru wielką ilość drewna sandałowego i drogocennych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drzewa sandałowego król wykonał schody do domu JAHWE i do domu królewskiego oraz harfy i cytry dla śpiewaków. Nigdy nie sprowadzono takiego drzewa sandałowego i nie widziano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Salomon zaś dał królowej Saby wszystko, czego zapragnęła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co poprosiła, nie licząc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jej dał ze swojej królewskiej hojności. Potem odjechała i wróciła do swojej ziemi razem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złota, które wpływało do Salomona w ciągu jednego roku, wynosiła sześćset sześćdziesiąt sześć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dostawał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kupców i handlarzy wonności, i od wszystkich królów arabskich oraz namiestników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Salomon wykonał więc dwieście tarcz z kutego złota. Na każdą tarczę wychodziło sześćset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Wykonał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trzysta puklerzy z kutego złota, używając po trzy miny złota na każdy puklerz. Król umieścił je w domu lasu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również sporządził wielki tron z kości słoniowej i pokrył go czystym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 stopni i okrągły szczyt z tyłu. Po obu stronach siedzenia były poręcze, a przy poręczach stały dwa lwy.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Dwanaście lwów stało na tych sześciu stopniach po obu stronach. Czegoś takiego nie uczyniono w żadnym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naczynia, których król Salomon używał do picia, były ze złota, a także wszystkie naczynia domu lasu Libanu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szczerego złota. Nie było nic ze srebra, gdyż nie uważano go za cenne w czasach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Królewska flota Tarszisz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na morzu wraz z flotą Hirama. Raz na trzy lata przypływała flota Tarszisz, przywożąc złoto, srebro, kość słoniową, małpy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król Salomon przewyższał wszystkich królów ziemi bogactwem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cała ziemia pragnęła zobaczyć Salomona, aby słuchać jego mądrości, którą Bóg włożył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przynosił mu swoje dary: srebrne i złote naczynia, szaty, zbroje, wonności, konie i muły, rokrocznie.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nagromadził rydwanów i jeźdźców, tak że miał tysiąc czterysta rydwanów i dwanaście tysięcy jeźdźców, których rozmieścił po miastach rydwanów oraz przy sobie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sprawił, że srebro w Jerozolimie było jak kamienie, a cedry tak liczne jak sykomory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Sprowadzono też dla Salomona konie z Egiptu i nić lnianą. A kupcy królewscy brali nić lnianą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ustaloną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Rydwan wywożono i sprowadzono z Egiptu za sześćset srebrników, a konia — za sto pięćdziesiąt. W ten sposób wszyscy królowie chetyccy i królowie Syrii dostawali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ich pośrednictwem.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2024-05-23T09:31:31Z</dcterms:modified>
</cp:coreProperties>
</file>