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jednak oprócz córki faraona kochał wiele obcych kobiet: Moabitki, Ammonitki, Edomitki, Sydonitki i Chetytki;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tych narodów, o których JAHWE powiedział synom Izraela: Nie łączcie się z nimi i niech one nie łączą się z wami; z pewnością bowiem skłonią wasze serca ku swoim bogom. Salomon przylgnął do nich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więc siedemset żon, księżniczek, i trzysta nałożnic. A jego żony odwiodły jego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Salomon się zestarzał, jego żony skłoniły jego serce ku innym bogom. Jego serce nie było więc doskonałe wobec JAHWE, jego Boga, jak serce Dawida,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bowiem poszedł za Asztartą, boginią Sydończyków, i za Milkomem, obrzydliwością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więc czynił to, co złe w oczach JAHWE, i nie chodził całkowicie za JAHWE jak Dawid,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Salomon zbudował wyżynę dla Kemosza, obrzydliwości Moabu, na górze naprzeciwko Jerozolimy, oraz dla Molocha, obrzydliwości synów Ammona.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uczynił dla wszystkich swoich żon obcej narodowości, które spalały kadzidła i składały ofiary swoim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rozgniewał się więc na Salomona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to</w:t>
      </w:r>
      <w:r>
        <w:rPr>
          <w:rFonts w:ascii="Times New Roman" w:eastAsia="Times New Roman" w:hAnsi="Times New Roman" w:cs="Times New Roman"/>
          <w:noProof w:val="0"/>
          <w:sz w:val="24"/>
        </w:rPr>
        <w:t>, że jego serce odwróciło się od JAHWE, Boga Izraela, który dwukrotnie mu się ukazał;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zakazał mu chodzić za innymi bogami. Lecz on nie przestrzegał tego, co JAHWE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powiedział więc do Salomona: Ponieważ dopuściłeś się tego i nie przestrzegałeś mojego przymierza ani moich nakazów, które ci przykazałem, na pewno wyrwę ci królestwo i dam je twemu słudze.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nie uczynię tego za twego życia ze względu na Dawida, twego ojca,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wyrwę je z ręki twego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wyrwę jednak całego królestwa. Dam jedno pokolenie twemu synowi ze względu na Dawida, mego sługę, i ze względu na Jerozolimę, którą wybrałem.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wzbudził więc Salomonowi przeciwnika, Hadada Edomitę, z rodu królewskiego w Edomie.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bowiem tak, że kiedy Dawid był w Edomie, a Joab, dowódca wojska, wyruszył, aby pogrzebać zabitych, gdyż zabił wszystkich mężczyzn w Edomie;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Joab mieszkał tam przez sześć miesięcy wraz z całym Izraelem, aż wytracił wszystkich mężczyzn w Edomie).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Hadad uciekł wraz z pewnymi Edomitami spośród sług swego ojca, aby dostać się do Egiptu; Hadad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wtedy małym chłopcem.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więc z Midian i przybyli do Paran. Z Paran zabrali ze sobą mężczyzn i przybyli do Egiptu, do faraona, króla Egiptu. Ten dał mu dom, zapewnił mu żywność i dał mu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Hadad znalazł wielką łaskę w oczach faraona, tak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dał mu za żonę siostrę swojej żony, siostrę królowej Tachpenes.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Siostra Tachpenes urodziła mu syna, Genubata, którego wychowała Tachpenes w domu faraona. Genubat przebywał więc w domu faraona wśród 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Hadad usłyszał w Egipcie, że Dawid zasnął ze swoimi ojcami i że umarł Joab, dowódca wojska, wtedy powiedział do faraona: Pozwól mi wrócić do swojej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zapytał go: Czego ci u mnie brakuje, że chcesz wrócić do swojej ziemi? Odpowiedział: Niczego. Pozwól mi jednak 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wzbudził mu też przeciwnika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osobie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Rezona, syna Eliady, który uciekł od swego pana Hadadezera, króla 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Zebrał on wokół siebie ludzi i został przywódcą zgrai, gdy Dawid pobił mieszkańców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Soby</w:t>
      </w:r>
      <w:r>
        <w:rPr>
          <w:rFonts w:ascii="Times New Roman" w:eastAsia="Times New Roman" w:hAnsi="Times New Roman" w:cs="Times New Roman"/>
          <w:noProof w:val="0"/>
          <w:sz w:val="24"/>
        </w:rPr>
        <w:t>. Potem udali się do Damaszku, gdzie mieszkali,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panowali nad Damaszkiem.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 on przeciwnikiem Izraela przez wszystkie dni Salomona, oprócz tego zła, jakie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wyrządził 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Hadad. Znienawidził Izraela, gdy został królem 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Jeroboam, syn Nebata Efratejczyka z Seredy i sługa Salomona, którego matka miała na imię Serua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wdową, również podniósł rękę przeciw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taka była przyczyna, dla której podniósł rękę przeciwko królowi: Salomon zbudował Millo i zamknął wyłomy w mieście Dawida,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Jeroboam był dzielnym wojownikiem. Gdy Salomon zauważył, że młodzieniec dobrze wykonuje swoją pracę, ustanowił go przełożonym nad wszystkimi sprawami domu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zdarzyło się w tym czasie, gdy Jeroboam wyszedł z Jerozolimy, że spotkał go na drodze prorok Achiasz Szilonita, odziany w nowy płaszcz. I ci dwaj byli sami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Achiasz chwycił nowy płaszcz, który miał na sobie, i rozdarł go na dwanaście części.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Jeroboama: Weź sobie dziesięć części. Tak bowiem mówi JAHWE, Bóg Izraela: Oto wyrwę królestwo z ręki Salomona, a tobie dam dziesięć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zaś pozostanie jedno pokolenie ze względu na mego sługę Dawida i ze względu na Jerozolimę, miasto, które wybrałem spośród wszystkich pokoleń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opuścili mnie i oddali pokłon Asztarcie, bogini Sydończyków, Kemoszowi, bogu Moabitów, i Milkomowi, bogu synów Ammona, a nie chodzili moimi drogami, aby czynić to, co prawe w moich oczach,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przestrzegać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moich nakazów i praw,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czynił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Dawid,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odbiorę całego królestwa z jego ręki, ale pozostawię go księciem po wszystkie dni jego życia ze względu na Dawida, swego sługę, którego wybrałem i który przestrzegał moich przykazań i nakazów.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Zabiorę natomiast królestwo z ręki jego syna i dam je tobie — dziesięć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synowi dam jedno pokolenie, aby Dawid, mój sługa, miał po wszystkie dni pochodnię przede mną w Jerozolimie, w mieście, które sobie wybrałem, aby tam przebywało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 zaś wezmę i będziesz panował nad wszystkim, czego zapragnie twoja dusza, i będziesz królem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będziesz słuchał wszystkiego, co ci rozkażę, i będziesz kroczył moimi drogami, i czynił to, co prawe w moich oczach, i przestrzegał moich nakazów i przykazań, jak czynił mój sługa Dawid, wtedy będę z tobą, zbuduję ci dom trwały, jak zbudowałem Dawidowi, i powierzę ci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upokorzę potomstwo Dawida, jednak nie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usiłował więc zabić Jeroboama, ale Jeroboam wstał i uciekł do Egiptu, do Sziszaka, króla Egiptu. I pozostał w Egipcie aż do śmierci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Salomona oraz wszystko, co czynił, i jego mądrość, czy nie są zapisane w księdze dziejów Salomona?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czas, w którym Salomon panował w Jerozolimie nad całym Izraelem,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obejmował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Salomon zasnął ze swymi ojcami i został pogrzebany w mieście Dawida, swego ojca. I jego syn Roboam królował w jego miejsce.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2024-05-28T11:06:58Z</dcterms:modified>
</cp:coreProperties>
</file>