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Roboam udał się do Sychem, gdyż do Sychem przybył cały Izrael, aby ustanowić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usłyszał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Jeroboam, syn Nebata, który był jeszcze w Egipcie (bo uciekł przed królem Salomonem i zamieszkał w Egipcie);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wezwano go. Jeroboam oraz całe zgromadzenie Izraela przybyli więc i przemówili do Roboama: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ojciec włożył na nas ciężkie jarzmo. Teraz więc ty ulżyj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srogiej służbie swego ojca i w jego ciężkim jarzmie, które włożył na nas,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Odejdźcie i wróćcie do mnie po trzech dniach. I 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Roboam radził się starszych, którzy stawali przed Salomonem, jego ojcem, gdy jeszcze żył, i zapytał: Jak doradzacie odpowiedzieć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Jeśli dziś staniesz się sługą tego ludu i będziesz mu służył, a dając odpowiedź, będziesz mówił do nich łagodne słowa, to będą twoimi sługami przez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odrzucił radę starszych, którą mu dali, i radził się młodzieńców, którzy razem z nim wzrośli i którzy stawali przed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 ich: A co wy radzicie odpowiedzieć temu ludowi, który poprosił mnie: Ulżyj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jarzmie, które włożył na nas twój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młodzieńcy, którzy razem z nim wzrośli, odpowiedzieli mu: Tak odpowiesz temu ludowi, który mówił do ciebie: Twój ojciec włożył na nas ciężkie jarzmo, ale ty ulżyj nam; tak im powiesz: Mój mały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chociaż mój ojciec nałożył na was ciężkie jarzmo, ja dołożę do waszego jarzma. Mój ojciec karcił was biczami, ale ja będę was karcił skorpionami.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Jeroboam i cały lud do Roboama trzeciego dnia, tak jak król nakazał, mówiąc: Wróćcie do mnie na trzeci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dał ludowi surową odpowiedź, gdyż odrzucił radę starszych, którą mu 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niego według rady młodzieńców, mówiąc: Mój ojciec obciążył was ciężkim jarzmem, ale ja dołożę do waszego jarzma. Mój ojciec karcił was biczami, ale ja będę was karcił skorpionami.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nie usłuchał więc ludu. Sprawa bowiem wyszła od JAHWE, aby spełnił swoje słowo, które JAHWE wypowiedział przez Achiasza Szilonitę do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Izrael zobaczył, że król go nie usłuchał, lud odpowiedział królowi: Jakiż dział mamy w Dawidzie? Nie mamy dziedzictwa w synu Jessego. Do swoich namiotów, o Izraelu! A ty, Dawidzie, troszcz się teraz o swój dom. I rozszedł się Izrael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Roboam zaś królował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synami Izraela, którzy mieszkali w 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Roboam posłał Adorama, który był poborcą, ale cały Izrael ukamienował go tak, że umarł. Król Roboam wsiadł więc w pośpiechu na rydwan i uciekł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Izrael zbuntował się przeciwko domowi Dawida i trwa to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cały Izrael usłyszał o tym, że Jeroboam wrócił, posłali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niego</w:t>
      </w:r>
      <w:r>
        <w:rPr>
          <w:rFonts w:ascii="Times New Roman" w:eastAsia="Times New Roman" w:hAnsi="Times New Roman" w:cs="Times New Roman"/>
          <w:noProof w:val="0"/>
          <w:sz w:val="24"/>
        </w:rPr>
        <w:t>, wezwali go do zgromadzenia i ustanowili go królem nad całym Izraelem. Przy domu Dawida nie pozostał nikt oprócz 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Roboam przybył do Jerozolimy, zebrał cały dom Judy i pokolenie Beniamina,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osiemdziesiąt tysięcy doborowych wojowników, aby walczyć z domem Izraela i przywrócić królestwo Roboamowi, synowi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Boże doszło do Szemajasza, męża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Roboamowi, synowi Salomona, królowi Judy, całemu domowi Judy i Beniamina i reszcie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Nie wyruszajcie ani nie walczcie ze swoimi braćmi, synami Izraela. Niech każdy wróci do swego domu, bo ta rzecz wyszła ode mnie. I posłuchali rozkazu JAHWE, i wrócili zgodnie ze słowem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Jeroboam zbudował Sychem na górze Efraim i zamieszkał w nim. Następnie wyszedł stamtąd i zbudował Penuel.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Jeroboam powiedział sobie w sercu: Wkrótce królestwo powróci do domu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jeśli lud będzie chodził na składanie ofiary do domu JAHWE w Jerozolimie, to serce tego ludu zwróci się do swego pana,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Roboama, króla Judy. Zabiją mnie i powrócą do Roboama,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zasięgnął więc rady, po czym sporządził dwa złote cielce i powiedział ludowi: Dość już waszego chodzenia do Jerozolimy. Oto twoi bogowie, Izraelu, którzy cię wyprowadzili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jednego w Betel, a drugiego umieścił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przyczyną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grzechu, bo lud chodził do jednego z nich,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dom na wyżynach i ustanowił kapłanów spośród pospólstwa, którzy nie pochodzili od synów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Jeroboam ustanowił święto w ósmym miesiącu, piętnastego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na wzór święta,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obchodzono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Judzie, i składał ofiary na ołtarzu. Tak uczynił w Betel, składając ofiary cielcom, które sporządził. Ustanowił też w Betel kapłanów wyżyn, które pobudował.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składał ofiary na ołtarzu, który sporządził w Betel, piętnastego dnia ósmego miesiąca, w tym miesiącu, który sobie wymyślił, i ustanowił święto dla synów Izraela. I przystąpił do ołtarza, aby spalić kadzidło.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2024-05-23T09:10:30Z</dcterms:modified>
</cp:coreProperties>
</file>