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osiemnastym roku króla Jeroboama, syna Nebata, Abijam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lata królował w Jerozolimie, a jego matka miała na imię Maaka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Abiszaloma.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on śladem wszystkich grzechów swego ojca, które popełnił przed nim. Jego serce nie było doskonałe wobec JAHWE, swego Boga, jak serce Dawida,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ze względu na Dawida JAHWE, jego Bóg, dał mu pochodnię w Jerozolimie, wzbudzając po nim jego syna i umacniając Jerozolimę;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Dawid czynił to, co było prawe w oczach JAHWE, i nie odstąpił od niczego, co mu rozkazał, przez wszystkie dni swego życia, z wyjątkiem sprawy Uriasza Chetyty.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trwała wojna między Roboamem a Jeroboamem przez wszystkie dni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Abijama i wszystko, co czynił, czyż nie są zapisane w kronikach o królach Judy. I trwała wojna między Abijamem a Jeroboamem.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Abijam zasnął ze swoimi ojcami i pogrzebano go w mieście Dawida. I jego syn Asa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roku Jeroboama, króla Izraela, Asa królował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królował czterdzieści jeden lat w Jerozolimie. Jego matka miała na imię Maacha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Abiszaloma.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czynił to, co było prawe w oczach JAHWE, jak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z ziemi sodomitów i wszystkie bożki, które wykonali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Maachę, swoją matkę, odsunął od panowania za to, że sporządziła bożka w gaju. Asa zniszczył więc jej bożka i spalił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wyżyny nie zostały zniszczone, jednak serce Asy było doskonałe wobec JAHWE przez wszystkie jego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wniósł do domu JAHWE rzeczy poświęcone przez swego ojca i rzeczy, które sam poświęcił: srebro, złoto i 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między Asą a Baszą, królem Izraela, trwała wojna przez wszystkie 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Basza, król Izraela, nadciągnął przeciwko Judzie i rozbudował Rama,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pozwolić wychodzić od Asy, króla Judy, i przychodzić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wziął więc całe srebro i złoto, które pozostało w skarbcach domu JAHWE i w skarbcach domu królewskiego, i dał je w ręce swoich sług. Następnie król Asa posłał ich do Ben-Hadada, syna Tabrimona, syna Chezjona, króla Syrii, który mieszkał w Damaszku,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przymierze między mną a tobą, między moim ojcem a twoim ojcem. Oto posyłam ci dar: srebro i złoto. Idź, zerwij swoje przymierze z Baszą, królem Izraela, aby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Ben-Hadad posłuchał króla Asy, i posłał dowódców swoich wojsk przeciwko miastom Izraela, napadł na Ijon, Dan i Abel-Bet-Maaka oraz całe Kinerot wraz z całą ziemią 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usłyszał, przestał rozbudowywać Rama i mieszkał w Tirsie.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Asa zwołał cały lud Judy, bez wyjątku, a lud zabrał z Rama kamienie i drewno, z których Basza budował. I król Asa rozbudował nimi Gibea Beniamina oraz Mispę.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Asy, cała jego potęga i wszystko, co czynił, oraz miasta, które zbudował, czyż nie są zapisane w kronikach królów Judy? Jednak w okresie swojej starości zachorował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 zasnął ze swoimi ojcami, i został pogrzebany z nimi w mieście Dawida, swego ojca. A jego syn Jehoszafat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Asy, króla Judy, nad Izraelem zaczął królować Nadab, syn Jeroboama i królował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złe w oczach JAHWE, idąc drogami swego ojca i w jego grzechu, którym doprowadził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Basza, syn Achiasza, z domu Issachara, uknuł spisek przeciw niemu. Basza zabił go w Gibbeton, który należał do Filistynów. Nadab bowiem i cały Izrael oblegali Gibbeton.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Basza zabił go w trzecim roku Asy, króla Judy,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zaczął królować, wymordował cały dom Jeroboama i nie pozostawił żywej duszy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rodu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Jeroboama, dopóki nie wytracił go zgodnie ze słowem JAHWE, które wypowiedział przez swego sługę Achiasza Szilonitę;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grzechów Jeroboama, które popełnił i do których skłonił Izraela; z powodu rozdrażnienia, którym pobudził do gniewu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Nadaba i wszystko, co czynił, czyż nie są zapisane w kronikach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między Asą a Baszą, królem Izraela, trwała wojna po wszystkie 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trzecim roku Asy, króla Judy, nad całym Izraelem zaczął królować w Tirsie Basza, syn Achiasza.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dwadzieścia cztery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złe w oczach JAHWE, idąc drogami Jeroboama i w jego grzechu, do którego skłonił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2024-05-23T06:30:06Z</dcterms:modified>
</cp:coreProperties>
</file>