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Eliasz Tiszbita,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mieszkańców Gileadu, powiedział do Achaba: Jak żyje JAHWE, Bóg Izraela, przed którym stoję, nie będzie w tych latach ani rosy, ani deszczu jak tylko na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niego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Odejdź stąd, skieruj się na wschód i skryj się przy potoku Kerit, który jest przed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pił z potoku, krukom zaś rozkazałem, aby cię tam żywiły.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i uczynił według słowa JAHWE: Poszedł i zamieszkał przy potoku Kerit,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kruki przynosiły mu chleb i mięso rano oraz chleb i mięso wieczorem, wodę zaś pił z 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pewnym czasie potok wysechł, gdyż nie było deszczu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niego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Sarepty sydońskiej i tam zamieszkaj. Oto rozkazałem tam pewnej kobiecie, wdowie, aby cię żywiła.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poszedł do Sarepty. Kiedy przybył do bramy miasta, oto kobieta, wdowa, zbierała drwa. Zawołał ją i powiedział: Przynieś mi, proszę, trochę wody w naczyniu, abym się napił.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szła, by przynieść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zawołał ją i powiedział: Przynieś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>, proszę, kromkę chleba w swojej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odpowiedziała: Jak żyje JAHWE, twój Bóg, nie mam pieczonego chleba,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garść mąki w dzbanie i trochę oliwy w baryłce. Oto zbieram trochę drew, potem przyjdę i przyrządzę to dla siebie i dla mojego syna. A to zjemy, potem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Eliasz powiedział do niej: Nie bój się. Idź, uczyń, jak powiedziałaś. Najpierw jednak zrób z tego dla mnie mały podpłomyk i przynieś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 Dla siebie zaś i swego syna zrobisz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powiedział JAHWE, Bóg Izraela: Mąka w dzbanie nie skończy się i oliwy w baryłce nie braknie aż do dnia, w którym JAHWE spuści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Poszła więc i uczyniła według słowa Eliasza. Ona i on oraz jej dom jedli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skończyła się mąka w dzbanie ani nie zabrakło oliwy w baryłce według słowa JAHWE, które wypowiedział przez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zachorował syn tej kobiety, pani tego domu, a jego choroba była tak ciężka, że przestał oddychać.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powiedziała do Eliasza: Cóż ja mam z tobą, mężu Boży? Przyszedłeś do mnie, aby przypomnieć mi mój grzech i uśmiercić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jej: Daj mi swego syna. I wziął go z jej łona, zaniósł na górę do pokoju, w którym mieszkał, i położył go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JAHWE, i powiedział: JAHWE, mój Boże, czy także na tę wdowę, u której mieszkam, chcesz sprowadzić nieszczęście, uśmiercając jej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rozciągnął się trzykrotnie nad dzieckiem, i wołał do JAHWE, i powiedział: JAHWE, mój Boże, proszę, niech dusza tego dziecka wróci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wysłuchał głosu Eliasza. Dusza dziecka wróciła do niego i 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wziął dziecko, zniósł je z pokoju do domu i oddał je matce. I Eliasz powiedział: Patrz, twój syn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powiedziała do Eliasza: Teraz wiem, że jesteś mężem Bożym i słowo JAHWE w twoich ustach jest prawdą.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2024-06-02T09:55:03Z</dcterms:modified>
</cp:coreProperties>
</file>