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Achab opowiedział Jezabel o wszystkim, co Eliasz uczynił, oraz o tym, jak zabił mieczem wszystkich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Jezabel wysłała więc posłańca do Eliasza ze słowami: Niech to mi uczynią bogowie i tamto dorzucą, jeśli jutro o tym czasie twojego życia nie uczynię takim jak życie jednego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to zrozumiał, wstał i odszedł,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ocalić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swoje życie. Przybył do Beer-Szeby, która należy do Judy, i zostawił tam swego sługę.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poszedł na pustynię na jeden dzień drogi, a gdy tam doszedł, usiadł pod jałowcem i życzył sobie śmierci, mówiąc: Dosyć już, JAHWE. Zabierz moją duszę, bo nie jestem lepszy od swoich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położył się i zasnął pod tym jałowcem. A wtedy Anioł dotknął go i powiedział mu: Wstań i jedz.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spojrzał, oto przy jego głowie leżał placek pieczony na węgielkach i dzban wody. Jadł więc i pił, i znowu się położył.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 JAHWE wrócił ponownie, dotknął go i powiedział: Wstań i jedz, bo masz przed sobą daleką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więc i jadł, i pił, i szedł dzięki mocy tego pokarmu czterdzieści dni i czterdzieści nocy aż do Horebu, góry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wszedł do jaskini, gdzie przenocował. A oto słowo JAHWE doszło do niego: Co tu robisz, Eliaszu?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Odpowiedział: Byłem bardzo gorliwy względem JAHWE, Boga zastępów. Synowie Izraela bowiem porzucili twoje przymierze, zburzyli twoje ołtarze i pomordowali mieczem twoich proroków. Ja sam tylko pozostałem i szukają mojej duszy, aby mi ją odebrać.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on powiedział: Wyjdź, stań na górze przed JAHWE. A oto JAHWE przechodził, a potężny i gwałtowny wiatr rozrywał góry i kruszył skały przed 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 nie był w tym wietrze. Po wietrze było trzęsienie ziemi,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 nie był i w tym trzęsieniu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 trzęsieniu ziemi był ogień,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 nie był w ogniu. A po tym ogniu był cichy i delikatny głos.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Eliasz go usłyszał, zasłonił płaszczem swoją twarz, wyszedł i stanął u wejścia do jaskini. A oto głos przemówił do niego: Co tu robisz, Eliaszu?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Byłem bardzo gorliwy względem JAHWE, Boga zastępów. Synowie Izraela bowiem porzucili twoje przymierze, zburzyli twoje ołtarze i pomordowali mieczem twoich proroków. Ja sam tylko pozostałem i szukają mojej duszy, aby mi ją odebrać.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JAHWE powiedział do niego: Idź, wróć tą samą drogą na pustynię Damaszku. A kiedy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przybędziesz, namaścisz Chazaela na króla nad Syrią.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Jehu, syna Nimsziego, namaścisz na króla nad Izraelem. Elizeusza zaś, syna Szafata, z Abel-Mechola, namaścisz na proroka po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stanie się tak, że ktokolwiek uniknie miecza Chazaela, tego zabije Jehu, a ktokolwiek uniknie miecza Jehu,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zabije Elizeusz.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zachowałem sobie w Izraelu siedem tysięcy, których kolana nie zginały się przed Baalem i których usta nie całowały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Odszedł więc stamtąd i znalazł Elizeusza, syna Szafata, gdy orał. Dwanaście zaprzęgów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wołów szło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nim, a 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 dwunastym. Eliasz przeszedł obok niego i wrzucił na niego swój płaszcz.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opuścił woły, pobiegł za Eliaszem i powiedział: Pozwól mi ucałować swego ojca i swoją matkę, a pójdę za tobą. Odpowiedział: Idź, wróć. Cóż bowiem ci uczyniłem?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Odszedł więc od niego, wziął zaprzęg wołów i zabił je. A na sprzęcie tych wołów ugotował ich mięso i dał ludowi, a oni jedli. Potem wstał i poszedł za Eliaszem, i służył mu.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2024-06-01T01:16:54Z</dcterms:modified>
</cp:coreProperties>
</file>