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Królewska</w:t>
      </w:r>
    </w:p>
    <w:p>
      <w:pPr>
        <w:pStyle w:val="Nagwek2"/>
        <w:keepNext/>
        <w:jc w:val="center"/>
      </w:pPr>
      <w:r>
        <w:t>Rozdział 20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Ben-Hadad, król Syrii, zebrał całe swoje wojsko, a było z nim trzydzieści dwóch królów, konie i rydwany. Wyruszył, obległ Samarię i walczył przeciwko 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wyprawił posłańców do Achaba, króla Izraela, do miasta, i powiedział mu: Tak mówi Ben-Hadad: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Twoje srebro i złoto są moje; także twoje żony i twoi najpiękniejsi synowie są moi.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Izraela odpowiedział: Według twego słowa, królu, mój panie — twój jestem ja i wszystko, co mam.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posłańcy wrócili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do niego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powiedzieli: Tak powiedział Ben-Hadad: Wprawdzie posłałem do ciebie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ludzi</w:t>
      </w:r>
      <w:r>
        <w:rPr>
          <w:rFonts w:ascii="Times New Roman" w:eastAsia="Times New Roman" w:hAnsi="Times New Roman" w:cs="Times New Roman"/>
          <w:noProof w:val="0"/>
          <w:sz w:val="24"/>
        </w:rPr>
        <w:t>, aby ci powiedzieli: Oddasz swoje srebro i złoto, swoje żony i swoich synów oddasz 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jutro o tej porze poślę swoje sługi do ciebie. Oni przeszukują twój dom i domy twoich sług, a wszystko, co jest cenne w twoich oczach, wezmą w ręce i zabiorą.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Król Izraela zwołał więc wszystkich starszych ziemi i powiedział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: Rozważcie, proszę, i zobaczcie, że ten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człowiek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szuka nieszczęścia. Posłał bowiem do mnie po moje żony i moich synów, po moje srebro i złoto, a nie odmówiłem 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Wszyscy starsi i cały lud odpowiedzieli: Nie słuchaj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nie gódź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więc posłom Ben-Hadada: Powiedzcie królowi, memu panu: Wszystko, czego na początku żądałeś od swego sługi, uczynię. Lecz tej rzeczy nie mogę uczynić. Posłańcy odeszli i zanieśli mu odpowiedź.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Ben-Hadad znowu posłał do niego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sługi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powiedział: Niech mi to uczynią bogowie i tamto dorzucą, jeśli starczy prochu Samarii po pełnej garści dla każdego spośród całego ludu, który idzie za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Król Izraela odpowiedział: Powiedzcie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: Niech się nie chlubi ten, kto zapina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pas</w:t>
      </w:r>
      <w:r>
        <w:rPr>
          <w:rFonts w:ascii="Times New Roman" w:eastAsia="Times New Roman" w:hAnsi="Times New Roman" w:cs="Times New Roman"/>
          <w:noProof w:val="0"/>
          <w:sz w:val="24"/>
        </w:rPr>
        <w:t>, jak ten, kto go odpina.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Ben</w:t>
      </w:r>
      <w:r>
        <w:rPr>
          <w:rFonts w:ascii="Times New Roman" w:eastAsia="Times New Roman" w:hAnsi="Times New Roman" w:cs="Times New Roman"/>
          <w:noProof w:val="0"/>
          <w:sz w:val="24"/>
        </w:rPr>
        <w:t>-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Hadad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usłyszał to słowo — a właśnie pił z królami w namiotach — powiedział do swoich sług: Ruszajcie. I ruszyli na miasto.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pewien prorok przyszedł do Achaba, króla Izraela, i powiedział: Tak mówi JAHWE: Czy widzisz cały ten wielki tłum? Oto wydam go dziś w twoje ręce, abyś wiedział, że ja jestem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Achab zapytał: Przez kogo? Odpowiedział: Tak mówi JAHWE: Przez sługi książąt prowincji. Zapytał dalej: Kto rozpocznie bitwę? Odpowiedział mu: 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Dokonał więc przeglądu sług książąt prowincji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ich dwustu trzydziestu dwóch. A po nich policzył cały lud, wszystkich synów Izraela, i było ich siedem tysięcy.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wyruszyli w południe. A Ben-Hadad oddawał się pijaństwu w namiotach, a z nim trzydziestu dwóch królów, którzy go wspierali.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Wyszli więc jako pierwsi słudzy książąt prowincji. Gdy Ben-Hadad posłał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sługę</w:t>
      </w:r>
      <w:r>
        <w:rPr>
          <w:rFonts w:ascii="Times New Roman" w:eastAsia="Times New Roman" w:hAnsi="Times New Roman" w:cs="Times New Roman"/>
          <w:noProof w:val="0"/>
          <w:sz w:val="24"/>
        </w:rPr>
        <w:t>, powiedziano mu: Ludzie wyszli z Samarii.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Polecił: Jeśli wyszli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prosić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 pokój, pojmijcie ich żywych, również jeśli wyszli walczyć, pojmijcie ich żywych.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Wyszli więc z miasta słudzy książąt prowincji oraz wojsko razem z 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każdy pokonał swego przeciwnika, tak że Syryjczycy uciekli, a Izrael ich ścigał. Ben-Hadad, król Syrii, również uciekł na koniu i z jeźdźcami.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król Izraela wyruszył i pobił konie i rydwany, a zadał Syryjczykom wielką klęskę.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Prorok znowu przyszedł do króla Izraela i powiedział mu: Idź, wzmocnij się, rozważ i zastanów się, co masz czynić. Po roku bowiem król Syrii nadciągnie przeciwko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słudzy króla Syrii powiedzieli do niego: Ich bogowie są bogami gór, dlatego nas pokonali. Walczmy jednak z nimi na równinie i na pewno ich pokonamy.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więc uczyń: Usuń każdego z królów z jego stanowiska, a na ich miejsce ustanów dowódców.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Następnie odlicz sobie wojska takiego jak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wojsko, które ci poległo, koni jak tamte konie i rydwanów jak tamte rydwany. Wtedy stoczymy z nimi bitwę na równinie i na pewno ich pokonamy. I posłuchał ich głosu, i tak uczynił.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upłynął rok, Ben-Hadad dokonał przeglądu Syryjczyków i nadciągnął do Afek, aby walczyć z Izraelem.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Również u synów Izraela dokonano przeglądu, a gdy się zebrali, wyruszyli przeciwko nim. I synowie Izraela rozbili obóz przed nimi jak dwa małe stadka kóz. Syryjczycy zaś napełnili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przyszedł mąż Boży i mówił do króla Izraela: Tak mówi JAHWE: Ponieważ Syryjczycy powiedzieli: JAHWE jest Bogiem gór, a nie jest Bogiem równin, wydam cały ten wielki tłum w twoje ręce, abyście wiedzieli, że ja jestem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Obozowali jedni naprzeciw drugich przez siedem dni. A siódmego dnia stoczyli bitwę i synowie Izraela pobili w jednym dniu sto tysięcy pieszych spośród Syryjczyków.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Pozostali zaś uciekli do Afek, do miasta, i runął mur na dwadzieścia siedem tysięcy pozostałych mężczyzn. Ben-Hadad uciekł i wszedł do miasta, gdzie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ukrył się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wewnętrznej komnacie.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jego słudzy powiedzieli mu: Oto słyszeliśmy, że królowie domu Izraela są królami miłosiernymi. Pozwól, proszę, że włożymy wory na nasze biodra, powrozy na nasze głowy i wyjdziemy do króla Izraela, może zostawi nas przy życiu.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Opasali więc worami swoje biodra,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włożyli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powrozy na swoje głowy, przyszli do króla Izraela i powiedzieli: Ben-Hadad, twój sługa, mówi: Proszę, zachowaj moją duszę przy życiu. Zapytał: Czy jeszcze żyje? To jest mój brat.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Ci ludzie wzięli to za dobry znak i szybko podchwycili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 słowo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 niego, i powiedzieli: Twój brat Ben-Hadad. On zaś powiedział: Idźcie i przyprowadźcie go. Ben-Hadad wyszedł więc do niego i kazał mu wsiąść na rydwan.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Ben</w:t>
      </w:r>
      <w:r>
        <w:rPr>
          <w:rFonts w:ascii="Times New Roman" w:eastAsia="Times New Roman" w:hAnsi="Times New Roman" w:cs="Times New Roman"/>
          <w:noProof w:val="0"/>
          <w:sz w:val="24"/>
        </w:rPr>
        <w:t>-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Hadad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powiedział do niego: Miasta, które mój ojciec zabrał twemu ojcu, zwrócę, a ty uczynisz sobie ulice w Damaszku, jak uczynił mój ojciec w Samarii.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 odpowiedział</w:t>
      </w:r>
      <w:r>
        <w:rPr>
          <w:rFonts w:ascii="Times New Roman" w:eastAsia="Times New Roman" w:hAnsi="Times New Roman" w:cs="Times New Roman"/>
          <w:noProof w:val="0"/>
          <w:sz w:val="24"/>
        </w:rPr>
        <w:t>: Puszczę cię wolno na podstawie tego przymierza. Tak więc zawarł z nim przymierze i puścił go wolno.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pewien mąż spośród synów proroków powiedział do swego bliźniego na słowo JAHWE: Uderz mnie, proszę. Ale ten człowiek nie chciał go uderzyć.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mu: Ponieważ nie posłuchałeś głosu JAHWE, oto gdy tylko odejdziesz ode mnie, zabije cię lew. A gdy odszedł od niego, spotkał go lew i zabił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spotkał drugiego mężczyznę i powiedział mu: Uderz mnie, proszę. Człowiek ten tak go uderzył, że go zranił.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Prorok poszedł więc i czekał na króla na drodze, i zmienił swój wygląd dzięki zasłonie na twarzy.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król przejeżdżał, zawołał do króla: Twój sługa wszedł w sam środek bitwy, a oto podszedł pewien mężczyzna i przyprowadził do mnie człowieka, i powiedział: Pilnuj tego człowieka. Jeśli ci się wymknie, zapłacisz swoim życiem za jego życie albo zapłacisz talent srebra.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twój sługa zajął się tym i owym, on zniknął. Król Izraela powiedział do niego: Taki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twój wyrok, ty sam rozstrzygnąłeś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tę sprawę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on szybko zdjął zasłonę z twarzy i król Izraela rozpoznał, że jest on jednym z proroków.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do niego: Tak mówi JAHWE: Ponieważ wypuściłeś ze swojej ręki człowieka przeznaczonego na śmierć, swoim życiem zapłacisz za jego życie i swoim ludem za jego lud.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Izraela odszedł więc do swego domu smutny i rozgniewany i przybył do Samarii.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Królewska Rozdział 20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2024-05-20T17:41:44Z</dcterms:modified>
</cp:coreProperties>
</file>