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miała miejsce taka sprawa: Nabot Jizreelita miał winnicę, która znajdowała się w Jizreel obok pałacu Achaba, króla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Achab powiedział do Nabota: Daj mi swoją winnicę, abym zrobił sobie z niej ogród warzywny,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ona blisko mojego domu. Dam ci za nią lepszą winnicę albo — jeśli wolisz — dam ci pieniędzy według wartości.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Nabot odpowiedział Achabowi: Nie daj, JAHWE, abym ci dał dziedzictwo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przyszedł więc do swego domu smutny i zagniewany z powodu słów, które Nabot Jizreelita wypowiedział do niego: Nie dam ci dziedzictwa swoich ojców. I położył się na swoim łożu, odwrócił swoją twarz i nie jadł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przyszła do niego Jezabel, jego żona, i zapytała go: Czemu twój duch jest tak smutny, że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jeść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jej: Bo rozmawiałem z Nabotem Jizreelitą i powiedziałem mu: Daj mi swoją winnicę za pieniądze albo — jeśli chcesz — dam ci za nią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winnicę.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Nie dam ci swojej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żona Jezabel powiedziała do niego: Czyż nie ty teraz sprawujesz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władzę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królestwem Izraela? Wstań, jedz chleb i bądź dobrej myśli. Ja dam ci winnicę Nabota Jizreelity.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Napisała więc listy w imieniu Achaba, opieczętowała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pieczęcią i wysłała te listy do starszych i do dostojników,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jego mieście i mieszkali z Nabotem.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listach tak napisała: Ogłoście post i posadźcie Nabota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postawcie przed nim dwóch synów Beliala, aby zaświadczyli przeciwko niemu, mówiąc: Złorzeczyłeś Bogu i królowi. Potem wyprowadźcie go i ukamienujcie, aby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mężczyźni tego miasta, mianowicie starsi i dostojnicy mieszkający w jego mieście, uczynili tak, jak im poleciła Jezabel, zgodnie z tym,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napisane w listach, które do nich wysłała.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Ogłosili post i posadzili Nabota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przyszło dwóch synów Beliala i usiadło przed nim. Ci niegodziwi ludzie zaświadczyli przeciwko niemu,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 Nabotowi, przed ludem, mówiąc: Nabot złorzeczył Bogu i królowi. I wyprowadzili go za miasto, i ukamienowali go,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do Jezabel wiadomość: Nabot został ukamienowany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Jezabel usłyszała, że Nabot został ukamienowany i umarł, powiedziała do Achaba: Wstań, weź w posiadanie winnicę Nabota Jizreelity, której nie chciał dać ci za pieniądze. Nabot bowiem nie żyje, ale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Achab usłyszał, że Nabot umarł, wstał i poszedł do winnicy Nabota Jizreelity, aby ją wziąć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słowo JAHWE doszło do Eliasza Tiszbity: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Wstań, zejdź naprzeciw Achaba, króla Izraela, który przebywa w Samarii.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winnicy Nabota, do której zszedł, aby ją wziąć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powiesz takie słowa: Tak mówi JAHWE: Czy zabiłeś i wziąłeś w posiadanie? Powiesz mu jeszcze: Tak mówi JAHWE: Na miejscu, gdzie psy lizały krew Nabota, psy będą lizać twoją krew, właśnie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powiedział do Eliasza: Już mnie znalazłeś, mój wrogu? Odpowiedział: Znalazłem, gdyż zaprzedałeś się, aby czynić zło na oczach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sprowadzę na ciebie zło i usunę twoich potomków, i wytępię z domu Achaba każdego, aż do najmniejszego szczenięcia, każdego więźnia i opuszczonego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postąpię z twoim domem jak z domem Jeroboama, syna Nebata, i z domem Baszy, syna Achiasza, z powodu obrazy, którą pobudziłeś mnie do gniewu i przywiodłeś Izraela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 Jezabel JAHWE powiedział: Psy zjedzą Jezabel przy murze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kto z domu Achaba umrze w mieście, zjedzą psy, a tego, kto umrze na polu, zjedzą ptaki powietrzne.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bowiem nikogo takiego jak Achab, kto by się zaprzedał, aby czynić niegodziwość na oczach JAHWE, do czego skłoniła go Jezabel, jego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Postępował bardzo obrzydliwie, chodząc za bożkami całkowicie tak samo, jak czynili Amoryci, których JAHWE wygnał przed synami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Achab usłyszał te słowa, rozdarł swoje szaty, włożył wór na swoje ciało, pościł, spał w worze i chodził pokornie.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słowo JAHWE doszło do Eliasza Tiszbity: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widziałeś, jak Achab upokorzył się przede mną? Ponieważ upokorzył się przede mną, nie sprowadzę tego nieszczęścia za jego dni;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sprowadzę nieszczęście na jego dom za dni jego syna.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2024-05-23T08:54:48Z</dcterms:modified>
</cp:coreProperties>
</file>