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Królewska</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przez trzy lata nie było wojny między Syrią a Izraelem.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trzecim roku Jehoszafat, król Judy, przyjechał do króla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Izraela powiedział do swoich sług: Czy wiecie, że Ramot-Gilead należy do nas? A my zwlekamy z odebraniem go z ręki króla Syrii.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więc Jehoszafata: Czy wyruszysz ze mną na wojnę do Ramot-Gilead? Jehoszafat odpowiedział królowi Izraela: Ja tak, jak i ty, mój lud tak, jak i twój lud, moje konie, jak i twoje konie.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Jehoszafat powiedział jeszcze królowi Izraela: Zapytaj dziś, proszę, o słowo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Izraela zebrał więc około czterystu proroków i zapytał ich: Czy mam wyruszyć na wojnę do Ramot-Gilead, czy mam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zaniechać? Odpowiedzieli mu: Wyrusz, bo JAHWE wyda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 ręce króla.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Jehoszafat zapytał: Czy nie ma tu jeszcze jakiegoś proroka JAHWE, abyśmy mogli go zapytać?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Izraela odpowiedział Jehoszafatowi: Jest jeszcze jeden człowiek, przez którego moglibyśmy radzić się JAHWE, ale ja go nienawidzę, bo nie prorokuje mi nic dobrego, tylko to, co złe. Jest to Micheasz, syn Jimli. Jehoszafat powiedział: Niech król tak nie mówi.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Izraela zawołał pewnego dworzanina i polecił mu: Przyprowadź tu szybko Micheasza, syna Jimli.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król Izraela i Jehoszafat, król Judy, siedzieli na swoich tronach ubrani w królewskie szaty na placu przed wejściem do bramy Samarii, a przed nimi prorokowali wszyscy prorocy.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Sedekiasz, syn Kenaany, sporządził sobie żelazne rogi i powiedział: Tak mówi JAHWE: Nimi będziesz bódł Syryjczyków, aż ich wytępisz.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prorokowali wszyscy prorocy, mówiąc: Wyrusz do Ramot-Gilead, a poszczęści ci się. JAHWE bowiem wyda je w ręce króla.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posłaniec, który poszedł, aby przywołać Micheasza, powiedział do niego: Oto teraz słowa proroków jednomyślnie przekazują królowi to, co dobre. Niech twoje słowo, proszę, będzie jak słowo jednego z nich i mów to, co dobre.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Micheasz odpowiedział: Jak żyje JAHWE, będę mówił to, co JAHWE mi powie.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przyszedł do króla, król powiedział do niego: Micheaszu, czy mamy wyruszyć na wojnę do Ramot-Gilead, czy mamy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zaniechać? Odpowiedział: Wyrusz, a poszczęści ci się. JAHWE bowiem wyda je w ręce króla.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król powiedział do niego: Ileż razy mam cię zaprzysięgać, abyś mi nie mówił nic innego </w:t>
      </w:r>
      <w:r>
        <w:rPr>
          <w:rFonts w:ascii="Times New Roman" w:eastAsia="Times New Roman" w:hAnsi="Times New Roman" w:cs="Times New Roman"/>
          <w:i/>
          <w:iCs/>
          <w:noProof w:val="0"/>
          <w:sz w:val="24"/>
        </w:rPr>
        <w:t>jak tylko</w:t>
      </w:r>
      <w:r>
        <w:rPr>
          <w:rFonts w:ascii="Times New Roman" w:eastAsia="Times New Roman" w:hAnsi="Times New Roman" w:cs="Times New Roman"/>
          <w:noProof w:val="0"/>
          <w:sz w:val="24"/>
        </w:rPr>
        <w:t xml:space="preserve"> prawdę w imieniu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Widziałem całego Izraela rozproszonego po górach jak owce niemające pasterza. A JAHWE powiedział: Oni nie mają pana. Niech każdy wraca do swego domu w pokoju.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Izraela powiedział do Jehoszafata: Czy nie mówiłem ci, że nie będzie mi prorokować nic dobrego, tylko to, co złe?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Tamten</w:t>
      </w:r>
      <w:r>
        <w:rPr>
          <w:rFonts w:ascii="Times New Roman" w:eastAsia="Times New Roman" w:hAnsi="Times New Roman" w:cs="Times New Roman"/>
          <w:noProof w:val="0"/>
          <w:sz w:val="24"/>
        </w:rPr>
        <w:t xml:space="preserve"> powiedział: Słuchaj więc słowa JAHWE: Widziałem JAHWE siedzącego na swoim tronie, a wszystkie zastępy niebieskie stojące po jego prawicy i lewicy.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zapytał: Kto zwiedzie Achaba, aby wyruszył do Ramot-Gilead i poległ tam? I jeden mówił tak, a drugi inaczej.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wystąpił duch i stanął przed JAHWE, mówiąc: Ja go zwiodę. JAHWE go zapytał: Jak?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Odpowiedział: Wyjdę i będę duchem kłamliwym w ustach wszystkich jego proroków.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mu powiedział: Zwiedziesz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na pewno ci się uda. Idź i tak uczyń.</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JAHWE włożył ducha kłamliwego w usta tych wszystkich twoich proroków, gdyż JAHWE zapowiedział ci nieszczęście.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Sedekiasz, syn Kenaany, podszedł do Micheasza i uderzył go w policzek, mówiąc: Którędy odszedł ode mnie Duch JAHWE, aby mówić z tobą?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Micheasz odpowiedział: Ty sam to zobaczysz tego dnia, kiedy wejdziesz do najskrytszej komnaty, aby się ukryć.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Izraela powiedział: Weź Micheasza i zaprowadź go do Amona, namiestnika miasta, i do Joasza, syna króla.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powiesz: Tak mówi król: Wtrąćcie tego </w:t>
      </w:r>
      <w:r>
        <w:rPr>
          <w:rFonts w:ascii="Times New Roman" w:eastAsia="Times New Roman" w:hAnsi="Times New Roman" w:cs="Times New Roman"/>
          <w:i/>
          <w:iCs/>
          <w:noProof w:val="0"/>
          <w:sz w:val="24"/>
        </w:rPr>
        <w:t>człowieka</w:t>
      </w:r>
      <w:r>
        <w:rPr>
          <w:rFonts w:ascii="Times New Roman" w:eastAsia="Times New Roman" w:hAnsi="Times New Roman" w:cs="Times New Roman"/>
          <w:noProof w:val="0"/>
          <w:sz w:val="24"/>
        </w:rPr>
        <w:t xml:space="preserve"> do więzienia i żywcie go chlebem utrapienia i wodą ucisku, aż wrócę w pokoju.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Micheasz odpowiedział: Jeśli rzeczywiście wrócisz w pokoju, to JAHWE nie mówił przeze mnie. I dodał: Słuchajcie wszyscy ludzie.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król Izraela i Jehoszafat, król Judy, wyruszyli do Ramot-Gilead.</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Izraela powiedział do Jehoszafata: Przebiorę się i pójdę na bitwę, ty zaś ubierz się w swoje szaty. Następnie król Izraela przebrał się i poszedł na bitwę.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Syrii rozkazał swoim trzydziestu dwom dowódcom rydwanów: Nie walczcie ani z małym, ani z wielkim, tylko z samym królem Izraela.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dowódcy rydwanów zobaczyli Jehoszafata, powiedzieli: Na pewno on jest królem Izraela. I zwrócili się przeciwko niemu, aby z nim walczyć, ale Jehoszafat wydał okrzyk.</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dowódcy rydwanów zobaczyli, że on nie jest królem Izraela, odstąpili od niego.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pewien mężczyzna na ślepo naciągnął łuk i ugodził króla Izraela między spojenia pancerza. A ten powiedział swojemu woźnicy: Zawróć i wywieź mnie z pola bitwy, bo jestem ranny.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bitwa wzmogła się tego dnia. Król stał w rydwanie naprzeciw Syryjczyków i wieczorem umarł, a krew spływała z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xml:space="preserve"> rany na dno rydwanu.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zachodzie słońca w obozie wydano rozkaz: Każdy do swego miasta i każdy do swojej ziemi.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król umarł i przywieziono go do Samarii, i pogrzebano go w Samarii.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myto rydwan w sadzawce Samarii, psy lizały jego krew, myto także jego zbroję, według słowa JAHWE, które zapowiedział.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sprawy Achaba i wszystko, co uczynił, oraz dom z kości słoniowej, który wzniósł, a także wszystkie miasta, które zbudował — czy nie są opisane w kronikach królów Izraela?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Achab zasnął ze swymi ojcami, a królował jego syn Achazjasz w jego miejsce.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Jehoszafat, syn Asy, zaczął królować nad Judą w czwartym roku Achaba, króla Izraela.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Jehoszafat miał trzydzieści pięć lat, gdy zaczął królować, a dwadzieścia pięć lat królował w Jerozolimie. Jego matka </w:t>
      </w:r>
      <w:r>
        <w:rPr>
          <w:rFonts w:ascii="Times New Roman" w:eastAsia="Times New Roman" w:hAnsi="Times New Roman" w:cs="Times New Roman"/>
          <w:i/>
          <w:iCs/>
          <w:noProof w:val="0"/>
          <w:sz w:val="24"/>
        </w:rPr>
        <w:t>miała</w:t>
      </w:r>
      <w:r>
        <w:rPr>
          <w:rFonts w:ascii="Times New Roman" w:eastAsia="Times New Roman" w:hAnsi="Times New Roman" w:cs="Times New Roman"/>
          <w:noProof w:val="0"/>
          <w:sz w:val="24"/>
        </w:rPr>
        <w:t xml:space="preserve"> na imię Azuba </w:t>
      </w:r>
      <w:r>
        <w:rPr>
          <w:rFonts w:ascii="Times New Roman" w:eastAsia="Times New Roman" w:hAnsi="Times New Roman" w:cs="Times New Roman"/>
          <w:i/>
          <w:iCs/>
          <w:noProof w:val="0"/>
          <w:sz w:val="24"/>
        </w:rPr>
        <w:t>i była</w:t>
      </w:r>
      <w:r>
        <w:rPr>
          <w:rFonts w:ascii="Times New Roman" w:eastAsia="Times New Roman" w:hAnsi="Times New Roman" w:cs="Times New Roman"/>
          <w:noProof w:val="0"/>
          <w:sz w:val="24"/>
        </w:rPr>
        <w:t xml:space="preserve"> córką Szilchiego.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szedł wszystkimi drogami Asy, swego ojca, i nie zboczył z nich, czyniąc to, co było dobre w oczach JAHWE. Jednak wyżyn nie usunięto. Lud bowiem jeszcze składał ofiary i palił kadzidło na wyżynach.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Jehoszafat także zawarł pokój z królem Izraela.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sprawy Jehoszafata i jego potęga, którą pokazywał, i to, jak walczył — czyż nie są zapisane w kronikach królów Judy?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Usunął też z ziemi resztę sodomitów, którzy pozostali za dni Asy, jego ojca.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czasie nie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króla w Edomie. Królem był namiestnik.</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Jehoszafat zbudował okręty Tarszisz, aby płynęły do Ofiru po złoto. Lecz nie dopłynęły, bo okręty rozbiły się w Esjon-Geber.</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Achazjasz, syn Achaba, powiedział do Jehoszafata: Niech moi słudzy płyną na okrętach z twoimi sługami. Ale Jehoszafat nie chciał.</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Jehoszafat zasnął ze swymi ojcami, i został pogrzebany wraz z nimi w mieście Dawida, swego ojca. W jego miejsce królował jego syn Joram.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Achazjasz, syn Achaba, zaczął królować nad Izraelem w Samarii w siedemnastym roku Jehoszafata, króla Judy, i królował nad Izraelem dwa lata.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to, co złe w oczach JAHWE, idąc drogą swego ojca, drogą swej matki i drogą Jeroboama, syna Nebata, który przywiódł Izraela do grzechu.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Służył bowiem Baalowi, oddawał mu pokłon i pobudzał do gniewu JAHWE, Boga Izraela, według wszystkiego, co czynił jego ojciec.</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Królewska Rozdział 22</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2024-06-04T13:36:39Z</dcterms:modified>
</cp:coreProperties>
</file>