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Achab zaś miał siedemdziesięciu synów w Samarii. I Jehu napisał list, i 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Samarii do książąt Jizreel — do starszych i do tych, którzy wychowywali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Achaba — ze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tylko dotrze do was ten list, a są przecież z wami synowie waszego pana, macie też rydwany, konie, miasto obronne i uzbrojenie;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 sobie najlepszego i najodpowiedniejszego z synów waszego pana, posadźcie na tronie jego ojca i walczcie o dom waszego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bardzo się przerazili i powiedzieli: Oto dwaj królowie nie ostali się przed nim, a jakże my się ostoimy?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ten, który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domem, i ten, który był nad miastem, starsi oraz wychowawcy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 króla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wysłali do Jehu wiadomość: Jesteśmy twoimi sługami. Uczynimy wszystko, co nam rozkażesz. Nie ustanowimy żadnego króla. Czyń, co uznasz za dobre w swoich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do nich drugi list ze słowami: Jeśli jesteście moi i chcecie słuchać mego głosu, weźcie głowy synów waszego pana i przyjdźcie do mnie jutro o tym czasie do Jizreel. A synów królewskich było siedemdziesięciu mężczyzn, przebywających u znakomitych obywateli miasta, którzy ich wychowywali.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doszedł do nich list, wzięli synów królewskich, zabili wszystkich siedemdziesięciu, włożyli ich głowy do koszy i posłali je do niego do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Posłaniec przyszedł i oznajmił mu: Przyniesiono głowy synów królewskich.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Ułóżcie je w dwa stosy u wejścia bramy —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wyszedł, stanął i przemówił do całego ludu: Jesteście sprawiedliwi. Oto uknułem spisek przeciw swemu panu i zabiłem go, ale kto zabił tych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Wiedzcie teraz, że nie upadnie na ziemię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słowa JAHWE, które JAHWE wypowiedział przeciwko domowi Achaba. JAHWE bowiem uczynił to, co wypowiedział przez swego sługę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więc zabił wszystkich, którzy pozostali z domu Achaba w Jizreel, wszystkich jego możnych, jego bliskich i jego kapłanów, tak że nie zostawił spośród nich żadnego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wstał, odszedł i wyruszył do Samarii. Po drodze,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w domu, gdzie pasterze strzygli owce;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spotkał braci Achazjasza, króla Judy, i zapytał: Kim jesteście? Odpowiedzieli: Jesteśmy braćmi Achazjasza i idziemy pozdrowić synów króla i synów 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rozkazał: Pojmijcie ich żywcem. I pojmali ich żywcem, i zabili przy studni tego domu, gdzie strzyżono owce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liczbie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czterdziestu dwóch mężczyzn. Nie oszczędził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Jedź ze mną i zobaczysz moją gorliwość dla JAHWE. I wiózł go na swoim rydwanie.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przyjechał do Samarii, zabił wszystkich, którzy pozostali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Achaba w Samarii, i wytracił ich według słowa JAHWE, które wypowiedział do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Jehu zebrał cały lud i powiedział do niego: Achab mało służył Baalowi, Jehu będzie mu służył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zwołajcie do mnie wszystkich proroków Baala, wszystkie jego sługi i wszystkich jego kapłanów, niech nikogo nie zabraknie. Złożę bowiem wielką ofiarę Baalowi. Ktokolwiek się nie stawi, nie pozostanie przy życiu. Lecz Jehu działał podstępnie, chcąc wytracić czcicieli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Jehu dalej rozkazał: Ogłoście święto dla Baala. I obwołano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Jehu rozesłał posłańców po całym Izraelu. I zeszli się wszyscy czciciele Baala, tak że nie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nikogo, kto by nie przyszedł. Weszli do domu Baala i wypełnił się dom Baala od krańca aż do krańca.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przełożonemu szatni: Wyłóż szaty dla wszystkich czcicieli Baala. I wyłożył dla nich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Jehu wraz z Jonadabem, synem Rechaba, wszedł do domu Baala i powiedział czcicielom Baala: Zbadajcie i upewnijcie się, że nie ma z wami nikogo z czcicieli JAHWE, ale tylko czciciele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Weszli więc, aby złożyć ofiary i całopalenia. Lecz Jehu postawił sobie na zewnątrz osiemdziesięciu mężczyzn, którym powiedział: Jeśli ujdzie ktokolwiek z tego ludu, który wydaję w wasze ręce, to wasze życie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zapłatą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dokończono składanie całopalenia, Jehu powiedział żołnierzom i dowódcom: Wejdźcie i zabijajcie 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nie uszedł. Zabili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ostrzem miecza i żołnierze i dowódcy powyrzucali ich. Potem poszli do miasta domu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Wyrzucili posągi z domu Baala i spalili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Rozbili też posąg Baala, zburzyli dom Baala i uczynili z niego wychodek,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jest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Jehu wytępił Baala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odstąpił jednak od grzechów Jeroboama, syna Nebata, który do grzechu przywiódł Izraela — od złotych cielców,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Betel i w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Jehu nie pilnował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aby postępować z całego swego serca według prawa JAHWE, Boga Izraela. Nie odstąpił od grzechów Jeroboama, który przywiódł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JAHWE zaczął umniejszać Izrael: Chazael pobił ich na całym obszarze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Jordanu ku wschodowi, całą ziemię Gileadu, Gadytów, Rubenitów i Manassytów, od Aroeru, który leży nad rzeką Arnon —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Jehu i wszystko, co czynił, cała jego potęga, czy nie są zapisane w kronikach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Jehu zasnął ze swymi ojcami, i pogrzebano go w Samarii. A w jego miejsce królował jego syn Jehoachaz.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czas, w którym Jehu królował nad Izraelem w Samarii,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osiem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2024-06-01T21:56:03Z</dcterms:modified>
</cp:coreProperties>
</file>