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Atalia, matka Achazjasza, zobaczyła, że jej syn umarł, powstała i zgładziła całe potomstwo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Jehoszeba, córka króla Jorama, siostra Achazjasza, wzięła Joasza, syna Achazjasza, i wykradła go spośród synów króla, których zabito; i ukryła go przed Atalią wraz z jego mamką w pokoju sypialnym, i nie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z nią sześć lat ukryty w domu JAHWE. Tymczasem Atalia królowała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siódmym roku Jehojada posłał i wezwał setników, dowódców i gwardzistów, przyprowadził ich do siebie, do domu JAHWE, zawarł z nimi przymierze, kazał im złożyć przysięgę w domu JAHWE i pokazał im syna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im: Oto co macie uczynić: trzecia część z was, którzy przychodzicie w szabat, niech pełni straż w domu królewskim;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zostanie w bramie Sur i trzecia część będzie w bramie za gwardzistami. Będziecie trzymali straż nad domem w razie ataku.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 części spośród was — wszyscy, którzy wychodzą w szabat, niech trzymają straż w domu JAHWE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otoczycie króla wokół, każdy z bronią w ręku. Ktokolwiek zbliży się do szeregów, niech będzie zabity.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bądźcie przy królu, gdy będzie wychodzić i wchodzić.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Setnicy uczynili wszystko tak, jak rozkazał kapłan Jehojada. Każdy wziął swoich ludzi, którzy przychodzili w szabat, i tych, którzy odchodzili w szabat, i przyszli do kapłana Jehojady.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kapłan dał setnikom włócznie i tarcze króla Dawida,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gwardziści stali, każdy z bronią w ręku, dokoła króla, od prawej strony świątyni aż do lewej strony świątyni, przy ołtarzu i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wyprowadził syna króla, włożył na niego koronę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wręczył 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 I ustanowiono go królem, i namaszczono go, a klaskając w dłonie, wołano: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Atalia usłyszała okrzyk gwardzistów i ludu, przyszła do ludu, do 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spojrzała, oto król stał przy kolumnie według zwyczaju, a wokół króla książęta i trębacze. Cały lud ziemi radował się i dął w trąby. Wtedy Atalia rozdarła swoje szaty i wołała: Zdrada! Zdrada!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 Jehojada wydał rozkaz setnikom i dowódcom wojska i powiedział do nich: Wyprowadźcie ją ze świątyni poza szeregi, a ktokolwiek pójdzie za nią, niech będzie zabity mieczem. Kapłan bowiem powiedział: Niech nie będzie zabita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Pochwycili więc ją, a gdy weszła na drogę, którą wjeżdżają konie do domu królewskiego, została tam zabita.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Jehojada zawarł przymierze między JAHWE a królem i ludem, aby byli ludem JAHWE, oraz 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wszedł do domu Baala i zburzył go. Rozbili doszczętnie jego ołtarze i posągi, a Mattana, kapłana Baala, zabili przed ołtarzami. Następnie kapłan ustanowił straż nad domem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wziął setników, dowódców i gwardzistów oraz cały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 I sprowadzili króla z domu JAHWE, i przyszli przez bramę gwardii do domu królewskiego. I zasiadł na tronie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tej ziemi radował się, a miasto się uspokoiło. Atalię zabili mieczem przy 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Jehoasz miał siedem lat, gdy zaczął królować.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2024-05-29T11:42:04Z</dcterms:modified>
</cp:coreProperties>
</file>