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dwunastym roku Achaza, króla Judy, Ozeasz, syn Eli, zaczął królować w Samarii nad Izraelem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królował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złe w oczach JAHWE, jednak nie tak jak królowie Izraela, którzy byli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niemu wyruszył Salmanaser, król Asyrii, a Ozeasz został jego sługą i płacił mu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Asyrii wykrył spisek Ozeasza. Ten bowiem wyprawił posłańców do So, króla Egiptu, i nie posłał corocznej daniny królowi Asyrii. Król Asyrii więc pojmał go i zamknął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Asyrii najechał całą ziemię, przybył do Samarii i oblegał ją przez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dziewiątym roku Ozeasza król Asyrii zdobył Samarię, uprowadził Izraela do Asyrii i osiedlił ich w Chalach i Chaborze, nad rzeką Gozan, oraz w miastach Medów.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stało się tak,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że synowie Izraela zgrzeszyli przeciw JAHWE, swemu Bogu, który ich wyprowadził z ziemi Egiptu, spod ręki faraona, króla Egiptu, a bali się obcych bogów;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Postępując według ustaw pogan, których JAHWE wypędził sprzed oblicza synów Izraela,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ustaw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królów Izraela, które stwarzali.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robili potajemnie przeciwko JAHWE, swemu Bogu, to, co nie było słuszne, i pobudowali sobie wyżyny we wszystkich swoich miastach, od wieży strażników aż do miasta warownego.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Ustawiali sobie posągi i gaje na każdym wyniosłym pagórku i pod każdym zielonym drzewem;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palili tam kadzidła na wszystkich wyżynach, tak jak narody, które JAHWE wypędził przed nimi, i popełniali niegodziwe czyny, pobudzając JAHWE do gniewu;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Służyli bożkom, o których JAHWE im powiedział: Nie czyńcie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JAHWE świadczył przeciw Izraelowi i przeciw Judzie przez wszystkich proroków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widzących, mówiąc: Odwróćcie się od swoich złych dróg i przestrzegajcie moich przykazań i moich nakazów według całego prawa, które nadałem waszym ojcom, a które przekazałem wam przez moje sługi,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słuchali, ale uczynili twardym swój kark, jak kark ich ojców, którzy nie wierzyli w JAHWE,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wzgardzili jego nakazami i przymierzem, które zawarł z ich ojcami, oraz jego świadectwami, którymi świadczył przeciwko nim, i chodzili za marnościami, stali się próżni i naśladowali pogan, którzy ich otaczali, co do których JAHWE im rozkazał, aby nie czynili tak jak 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opuścili wszystkie przykazania JAHWE, swego Boga, i wykonali sobie lane posągi — dwa cielce. Zrobili sobie też gaje, oddawali pokłon wszystkim zastępom niebieskim i służyli Baalowi.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Przeprowadzali swoich synów i swoje córki przez ogień, uprawiali wróżbiarstwo i czarnoksięstwo i zaprzedali się, aby czynić to, co złe w oczach JAHWE, pobudzając go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JAHWE bardzo się rozgniewał na Izraela i odrzucił go sprzed swego oblicza. Nic nie pozostało oprócz samego pokolenia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również i Juda nie przestrzegał przykazań JAHWE, swego Boga, lecz postępował według nakazów, które Izrael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więc odrzucił całe potomstwo Izraela, trapił ich i wydał w ręce grabieżców, 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wreszcie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odrzucił ich sprzed swego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Oderwał bowiem Izraela od domu Dawida, a oni ustanowili królem Jeroboama, syna Nebata. Jeroboam zaś odwiódł Izraela od naśladowania JAHWE i przywiódł go do popełnienia wielkiego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chodzili we wszystkich grzechach Jeroboama, które czynił, a nie odstąpili od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Aż JAHWE odrzucił Izraela sprzed swego oblicza, jak zapowiedział przez wszystkie swoje sługi, proroków. I tak Izrael został uprowadzony ze swojej ziemi do Asyrii,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tak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król Asyrii sprowadził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Babilonu, z Kuta, z Awwa i z Chamat, i z Sefarwaim i osiedlił ich w miastach Samarii zamiast synów Izraela. Oni zaś posiedli Samarię i mieszkali w jej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zaczęli tam mieszkać, nie bali się JAHWE. JAHWE więc zesłał na nich lwy, które ich zabijały.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o tym królowi Asyrii: Narody, które uprowadziłeś i osiedliłeś w miastach Samarii, nie znają zwyczajów Boga tej ziemi. Dlatego zesłał na nich lwy, a oto zabijają ich, ponieważ nie znają zwyczajów Boga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Asyrii rozkazał: Zaprowadźcie tam jednego z kapłanów, których stamtąd uprowadziliście, aby poszedł i tam zamieszkał, i nauczał ich zwyczajów Boga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więc jeden z kapłanów, których uprowadzono z Samarii, i zamieszkał w Betel, i nauczał ich, jak mają się bać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każdy naród czynił sobie własnych bogów i stawiał ich w domach wyżyn, które Samarytanie pobudowali, każdy naród w swoich miastach, w których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Babilończycy zrobili Sukkot-Benota, a ludzie z Kuta zrobili Nergala, a ludzie z Chamat zrobili Aszimę.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Awwici zrobili Nibchaza i Tartaka, a Sefarwaici palili swoje dzieci w ogniu dla Adrameleka i Anameleka, bogów Sefarwaim.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bali się JAHWE i ustanowili spośród siebie kapłanów wyżyn, którzy składali dla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domach wyżyn.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Bali się JAHWE i służyli swoim bogom według zwyczajów tych narodów, skąd zostali uprowadzeni.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tego dnia postępują według dawnych zwyczajów. Nie boją się JAHWE i nie czynią według jego ustaw, nakazów, prawa i przykazania, które JAHWE nakazał synom Jakuba, któremu nadał imię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zawarł też z nimi przymierze i rozkazał im: Nie bójcie się obcych bogów, nie kłaniajcie się im, nie służcie im ani nie składajcie im ofiar;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JAHWE, który was wyprowadził z ziemi Egiptu wielką mocą i wyciągniętym ramieniem, jego się bójcie, jemu oddawajcie pokłon i jemu składajcie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Przestrzegajcie także ustaw, nakazów, prawa i przykazań, które wam napisał, i wypełniajcie je po wszystkie dni, a nie bójcie się innych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zapominajcie o przymierzu, które zawarłem z wami, i nie bójcie się innych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JAHWE, waszego Boga, bójcie się, a on was wybawi z ręki wszystkich waszych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usłuchali, ale postępowali według dawnych zwyczajów.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narody więc bały się JAHWE i służyły swoim rytym bożkom, zarówno ich dzieci, jak i dzieci ich dzieci. Jak czynili ich ojcowie, tak i oni czynią aż do dziś.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2024-05-31T22:52:05Z</dcterms:modified>
</cp:coreProperties>
</file>