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Ezechiasz to usłyszał, rozdarł swoje szaty, oblekł się w wór i wszedł do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Eliakima, przełożonego domu, pisarza Szebnę i starszych spośród kapłanów, obleczonych w wory, do proroka Izajasza, syna Amosa.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mu: Tak mówi Ezechiasz: Ten dzień jest dniem utrapienia, upomnienia i bluźnierstwa. Nadszedł bowiem czas porodu dzieci, a nie ma siły, aby je urodzić.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JAHWE, twój Bóg, usłyszy wszystkie słowa Rabszaka, którego przysłał król Asyrii, jego pan, aby znieważać Boga żywego, i pomści słowa, które usłyszał JAHWE, twój Bóg. Zanieś więc modlitwę za resztkę, która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słudzy króla Ezechiasza przyszli do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im odpowiedział: Tak powiedzcie waszemu panu: Tak mówi JAHWE: Nie bój się tych słów, które słyszałeś, którymi mi bluźnili słudzy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ześlę na niego ducha i usłyszy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wieść, wróci do swojej ziemi i sprawię, że padnie od miecza w 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więc Rabszak i zastał króla Asyrii walczącego przeciwko Libnie. Usłyszał bowiem, że odstąpił od Lakisz.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usłyszał, że mówiono o Tirhace, królu Etiopii: Oto wyruszył na wojnę przeciwko tobie, ponownie wysłał posłańców do Ezechiasza,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powiedzcie Ezechiaszowi, królowi Judy: Niech cię nie zwodzi twój Bóg, któremu ufasz, mówiąc: Jerozolima nie będzie wydana w ręce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słyszałeś, co uczynili królowie Asyrii wszystkim ziemiom, niszcząc je. A ty miałbyś zostać wybawiony?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bogowie narodów wybawili tych, których wygubili moi ojcowie: Gozan, Charan, Resef, i synów Edenu, którzy byli w Telassar?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król Chamatu, król Arpadu i król miasta Sefarwaim, Heny i Iwwy?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Ezechiasz wziął list z rąk posłów, przeczytał go, wszedł do domu JAHWE i rozwinął go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modlił się przed JAHWE, mówiąc: JAHWE, Boże Izraela, który zasiadasz pomiędzy cherubinami, ty jedynie jesteś Bogiem wszystkich królestw ziemi. Ty stworzyłeś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ucha, JAHWE, i wysłuchaj. Otwórz swe oczy, JAHWE, i spójrz. Słuchaj słów Sennacheryba, które przesłał, aby znieważać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prawda, JAHWE, że królowie Asyrii spustoszyli narody i ich ziemie;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powrzucali ich bogów do ognia. Nie byli bowiem bogami, ale dziełem rąk ludzkich, drewnem i kamieniem; dlatego ich zniszczyli.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JAHWE, nasz Boże, wybaw nas, proszę, z jego ręki, aby wszystkie królestwa ziemi poznały, że jedynie ty, JAHWE, jesteś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Izajasz, syn Amosa, posłał do Ezechiasza, mówiąc: Tak mówi JAHWE, Bóg Izraela: Wysłuchałem tego, o co mnie prosiłeś w sprawie Sennacheryba,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słowo, które JAHWE o nim mówił: Dziewica, córka Syjonu, wzgardziła tobą i śmiała się z ciebie. Córka Jerozolimy kiwała głową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znieważyłeś i komu bluźniłeś? Przeciwko komu podniosłeś swój głos i wysoko podniosłeś swoje oczy? Przeciw Świętemu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swoich posłańców znieważyłeś Pana i powiedziałeś: Z mnóstwem moich rydwanów wyszedłem na wysokie góry i zbocza Libanu. Wytnę jego wysokie cedry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wyborne cyprysy i przyjdę aż do najdalszych jego przybytków, do jego lasu i urodzajnego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wykopałem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studnię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piłem obce wody, stopami swoich nóg wysuszyłem wszystkie potoki oblężonych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słyszałeś, że ja dawno to uczyniłem i za dawnych dni to sprawiłem? A teraz wypełniam,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obracasz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warowne miasta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stosy gruzów.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mieszkańcy stali się słabi, przestraszyli się i zawstydzili. Byli jak trawa polna, jak świeża zieleń i trawa na dachach,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zboże</w:t>
      </w:r>
      <w:r>
        <w:rPr>
          <w:rFonts w:ascii="Times New Roman" w:eastAsia="Times New Roman" w:hAnsi="Times New Roman" w:cs="Times New Roman"/>
          <w:noProof w:val="0"/>
          <w:sz w:val="24"/>
        </w:rPr>
        <w:t>, które uschło, zanim dojrzało.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miejsce pobytu, twoje wyjście i twoje wejście, a także twoją wściekłość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twoja wściekłość przeciwko mnie i twoje zamieszanie doszły do moich uszu, włożę swoje kółko w twoje nozdrza i swoje wędzidło na twoje wargi i zawrócę cię tą drogą, którą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będzie znakiem dla ciebie: Tego roku będziesz jadł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samorodne, w drugim roku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samorodne, w trzecim roku zaś siejcie i zbierajcie żniwo, sadźcie winnice i jedzcie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Resztka ocalonych z domu Judy ponownie zapuści korzenie w głąb i wyda owoc w 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Jerozolimy bowiem wyjdzie resztka i ci, którzy ocaleli — z góry Syjon. Sprawi to gorliwość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mówi JAHWE o królu Asyrii: Nie wejdzie do tego miasta ani nie wypuści tam strzały, nie wyruszy przeciw niemu z tarczą i nie usypie szańców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Drogą, którą przyszedł, powróci, a do tego miasta nie wejdzie,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bowiem bronił tego miasta i ocalę je ze względu na siebie i ze względu na Dawida,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Tej samej nocy Anioł JAHWE wyszedł i zabił w obozie Asyryjczyków sto osiemdziesiąt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A gdy wstali wcześnie rano, oto wszędzie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pełno trupów.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Sennacheryb, król Asyrii, wycofał się więc i wyruszył. Wrócił i zamieszkał w Niniwie.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oddawał pokłon w domu swego boga Nisroka, jego synowie — Adramelek i Sareser — zabili go mieczem. Potem uciekli do ziemi Ararat. I Asarchaddon, jego syn,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2024-05-28T09:13:32Z</dcterms:modified>
</cp:coreProperties>
</file>