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posłał, aby zebrali się wokół niego wszyscy starsi Judy i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udał się do domu JAHWE, a wraz z nim wszyscy mężczyźni Judy, wszyscy mieszkańcy Jerozolimy, kapłani, prorocy oraz cały lud — od najmniejszych do największych. I czytał do ich uszu wszystkie słowa księgi przymierza, którą znaleziono w 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stanął przy kolumnie i zawarł przymierze przed JAHWE, że będą szli za JAHWE i będą przestrzegać jego przykazań, świadectw i nakazów z całego serca i całą duszą i wypełniać słowa przymierza, które zostały napisane w tej księdze. I cały lud przystąpił do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nakazał najwyższemu kapłanowi Chilkiaszowi, kapłanom drugiego rzędu i stróżom progu wynieść ze świątyni JAHWE wszystkie przedmioty wykonane dla Baala, do gaju i dla całego zastępu niebieskiego. I spalił je poza Jerozolimą na polu Cedronu, i zaniósł ich popiół do 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Zwolnił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urzędu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bałwochwalczych kapłanów, których ustanowili królowie Judy, aby palili kadzidło na wyżynach w miastach Judy i w okolicach Jerozolimy, oraz tych, którzy palili kadzidło Baalowi, słońcu, księżycowi, planetom i całemu zastępowi niebieskiemu.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Wyniósł gaj z domu JAHWE poza Jerozolimę, do potoku Cedron, i spalił go przy potoku Cedron, starł go na proch i rozrzucił na grobach synów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Zburzył też domy Sodomitów, które znajdowały się przy domu JAHWE, gdzie kobiety tkały zasłony do gaju.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zwołał wszystkich kapłanów z miast Judy, i splugawił wyżyny, na których kapłani palili kadzidło, od Geba aż do Beer-Szeby, i zburzył wyżyny przy bramach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znajdujących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 wejścia bramy Jozuego, namiestnika miasta, po lewej stronie, gdy się wchodzi przez bramę miejską.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kapłani wyżyn nie przystąpili do ołtarza JAHWE w Jerozolimie, ale mogli jeść przaśne chleby wśród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Splugawił również Tofet, które było w dolinie syna Hinnom, aby nikt więcej nie przeprowadził swego syna ani córki przez ogień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ku czci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Molocha.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Usunął też konie, które królowie Judy poświęcili słońcu u wejścia do domu JAHWE, obok komnaty dworzanina Natanmeleka, która była na przedmieściu, a rydwany słońca spalił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zburzył także ołtarze, które znajdowały się na dachu górnej komnaty Achaza, zbudowane przez królów Judy, oraz ołtarze, które uczynił Manasses w obu dziedzińcach domu JAHWE. Usunął je stamtąd i wrzucił ich proch do potoku Cedron.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splugawił wyżyny, które stały przed Jerozolimą po prawej stronie Góry Zatracenia i które zbudował Salomon, król Izraela, dla Asztarty, obrzydliwości Sydończyków, dla Kemosza, obrzydliwości Moabitów, i dla Milkoma, obrzydliwości synów Ammona.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pokruszył posągi, powycinał gaje, a ich miejsca napełnił kośćmi ludzkimi.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 ołtarz, który był w Betel,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wyżynę uczynioną przez Jeroboama, syna Nebata, który przywiódł Izraela do grzechu — także ten ołtarz i wyżynę zburzył. Spalił wyżynę, starł na proch i spalił gaj.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Jozjasz odwrócił się, zobaczył groby, które były tam na górze. Posłał i zabrał kości z tych grobów, i spalił je na ołtarzu, plugawiąc go zgodnie ze słowem JAHWE wygłoszonym przez męża Bożego, który wypowiedział te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zapytał: Co to za napis, który widzę? Ludzie z tego miasta odpowiedzieli: To grób męża Bożego, który przyszedł z Judy i zapowiedział rzeczy, które wykonałeś nad ołtarzem w 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powiedział: Zostawcie go, niech nikt nie rusza jego kości. Pozostawiono więc jego kości wraz z kośćmi proroka, który przybył z 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Jozjasz usunął też wszystkie świątynie na wyżynach, które były w miastach Samarii zbudowanych przez królów Izraela, aby drażnić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PANA</w:t>
      </w:r>
      <w:r>
        <w:rPr>
          <w:rFonts w:ascii="Times New Roman" w:eastAsia="Times New Roman" w:hAnsi="Times New Roman" w:cs="Times New Roman"/>
          <w:noProof w:val="0"/>
          <w:sz w:val="24"/>
        </w:rPr>
        <w:t>. Postąpił z nimi tak samo, jak uczynił w 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Pozabijał także wszystkich kapłanów wyżyn, którzy 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 ołtarzach, i spalił na nich ludzkie kości. Potem wrócił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nakazał całemu ludowi: Obchodźcie święto Paschy dla JAHWE, waszego Boga, tak jak jest napisane w księdze tego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Takiej Paschy nie obchodzono od czasów sędziów, którzy sądzili Izraela, i przez wszystkie dni królów Izraela i królów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Dopiero w osiemnastym roku króla Jozjasza obchodzono taką Paschę dla JAHWE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Jozjasz usunął również czarowników, wróżbiarzy, posągi, bożki i wszystkie obrzydliwości, które widziano w ziemi Judy i w Jerozolimie, aby wypełnić słowa prawa napisane w księdze, którą znalazł kapłan Chilkiasz w 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było przed nim króla podobnego do niego, który by wrócił do JAHWE z całego swego serca, całą swoją duszą i z całej swojej siły, według całego Prawa Mojżesza, i po nim nie powstał nikt jemu podobny.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jednak nie odwrócił się od zapalczywości swego wielkiego gniewu, którym zapłonął przeciwko Judzie z powodu wszelkich zniewag, którymi rozdrażnił go Manasses.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więc powiedział: Również Judę odrzucę sprzed swojego oblicza, jak odrzuciłem Izraela, i wzgardzę tym miastem, które wybrałem, Jerozolimą, i domem tym, o którym powiedziałem: Tam będzie moje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pozostałe dzieje Jozjasza i wszystko, co czynił, czy nie są zapisane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jego dni faraon Necho, król Egiptu, wyruszył przeciwko królowi Asyrii nad rzekę Eufrat. Król Jozjasz wyruszył przeciwko niemu, a gdy ten go zobaczył, zabił go w Megiddo.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jego słudzy przewieźli go zmarłego z Megiddo, sprowadzili go do Jerozolimy i pogrzebali w jego grobie. Potem lud tej ziemi wziął Jehoachaza, syna Jozjasza, namaścił go i ustanowił go królem w miejsce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Jehoachaz miał dwadzieścia trzy lata, kiedy zaczął królować, i królował trzy miesiące w Jerozolimie. Jego matka miała na imię Chamutal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córką Jeremiasza z Libny.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złe w oczach JAHWE, zupełnie tak, jak czynili jego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Necho uwięził go w Ribla w ziemi Chamat, aby nie królował w Jerozolimie, i nałożył na ziemię daninę w wysokości stu talentów srebra i jednego talentu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Necho ustanowił królem Eliakima, syna Jozjasza, w miejsce jego ojca Jozjasza, i zmienił jego imię na Joakim, a Jehoachaza zabrał. Ten przyszedł do Egiptu i tam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Joakim dał faraonowi srebro i złoto, ale opodatkował ziemię, aby mógł oddać pieniądze według rozkazu faraona. Pobierał srebro i złoto od ludu ziemi, od każdego według oszacowania, aby je oddać faraonowi Necho.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Joakim miał dwadzieścia pięć lat, kiedy zaczął królować, i królował jedenaście lat w Jerozolimie. Jego matka miała na imię Zebidda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córką Pedajasza z Rumy.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złe w oczach JAHWE, zupełnie tak, jak czynili jego ojcowie.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2024-06-05T07:27:21Z</dcterms:modified>
</cp:coreProperties>
</file>