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Elizeusz powiedział: Słuchajcie słowa JAHWE. Tak mówi JAHWE: Jutro o tej porze w bramie Samarii jedna miara mąki pszennej będzie za jednego sykla i dwie miary jęczmienia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sykla.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książę, na którego ramieniu król się wspierał, odezwał się do męża Bożego: Choćby JAHWE zrobił okna w niebie, czy mogłoby tak się stać? Odpowiedział mu: Oto zobaczysz to na własne oczy, ale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czterech trędowatych mężczyzn u wejścia bramy. Mówili oni jeden do drugiego: Po co tu siedzimy, aż umrzemy?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powiemy: Wejdziemy do miasta, w mieście jest głód i tam umrzemy. A jeśli zostaniemy tu, również umrzemy. Teraz więc chodźcie i przejdźmy do obozu Syryjczyków. Jeśli pozostawią nas przy życiu, będziemy żyć, a jeśli nas zabiją,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o zmierzchu, aby przejść do obozu Syryjczyków. A gdy dotarli do krańca obozu Syryjczyków, oto nikogo tam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sprawił, że w obozie Syryjczyków słychać było turkot rydwanów, tętent koni i gwar wielkiego wojska. Mówili jeden do drugiego: Oto król Izraela najął przeciwko nam królów chetyckich i królów Egiptu, aby na nas napadli.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Wstali więc i uciekli o zmierzchu, zostawiając swoje namioty, swoje konie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osły — cały obóz tak, jak był, i uciekli, aby ratować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trędowaci dotarli do krańca obozu, weszli do jednego namiotu, jedli, pili, wynieśli stamtąd srebro, złoto i szaty, po czym poszli i ukryli to. Następnie wrócili, weszli do drugiego namiotu,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wynieśli stamtąd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łup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odeszli i ukryli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powiedzieli jeden do drugiego: Niedobrze czynimy. Ten dzień jest dniem dobrej nowiny, a my milczymy. Jeśli będziemy czekać aż do brzasku, spotka nas kara. Chodźcie więc teraz, pójdźmy i opowiadajmy o tym domowi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i zawołali na strażnika bramy miejskiej. Powiedzieli im: Przyszliśmy do obozu Syryjczyków, a oto nikogo tam nie było, nie słychać było głosu ludzkiego, widzieliśmy tylko uwiązane konie i osły oraz namioty, tak jak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on innych strażników, a ci opowiedzieli o tym we wnętrzu domu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król wstał w nocy i powiedział do swoich sług: Powiem wam, co nam uczynili Syryjczycy: wiedzą, że głodujemy. Wyszli więc z obozu i ukryli się w polu, mówiąc: Gdy wyjdą z miasta, pojmiemy ich żywych i wejdziemy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z jego sług odpowiedział: Niech wezmą, proszę, pięć spośród reszty koni, które zostały w mieście — oto są one jak całe mnóstwo Izraela, które zostało w nim,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one jak całe mnóstwo Izraela, które już zginęło — wyślemy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dwa konie zaprzęgowe, które król posłał do obozu Syryjczyków, mówiąc: Idźcie i zobaczcie.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za nimi aż do Jordanu. A oto cała droga była pełna szat i naczyń, które Syryjczycy porzucili w pośpiechu. Wtedy posłańcy wrócili i oznajmili to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wyszedł i złupił obóz Syryjczyków. I jedna miara mąki pszennej była za sykla i dwie miary jęczmienia za sykla, według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król ustanowił tego księcia, na którego ramieniu się wspierał,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nadzorcą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bramy. Lud jednak zadeptał go w bramie na śmierć, jak powiedział mąż Boży,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mówił, gdy król zszedł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jak powiedział królowi mąż Boży: Dwie miary jęczmienia za sykla i jedna miara mąki pszennej za sykla będą jutro o tej porze w bramie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książę odpowiedział mężowi Bożemu: Choćby JAHWE zrobił okna w niebie, czy mogłoby tak się stać? Odpowiedział: Oto zobaczysz to na własne oczy, ale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 nim stało. Lud bowiem zadeptał go w bramie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książę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2024-05-25T16:08:20Z</dcterms:modified>
</cp:coreProperties>
</file>