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Izrael zebrał się przy Dawidzie w Hebronie, mówiąc: Oto jesteśmy twoją kością i twoim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przedtem, gdy jeszcze Saul był królem, wyprowadzałeś i wprowadzałeś Izraela. I JAHWE, twój Bóg, powiedział ci: Ty będziesz pasł mój lud Izraela i ty będziesz wodzem nad moim ludem,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więc wszyscy starsi Izraela do króla do Hebronu i Dawid zawarł z nimi przymierze w Hebronie przed JAHWE. Namaścili Dawida na króla nad Izraelem zgodnie ze słowem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wypowiedział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wyruszył wraz z całym Izraelem do Jerozolimy, to jest Jebus; mieszkańcami tej ziemi byli Jebusyci.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mieszkańcy Jebus powiedzieli do Dawida: Nie wejdziesz tutaj. Dawid jednak zdobył twierdzę Syjon,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powiedział: Kto pierwszy pokona Jebusytów, będzie wodzem i naczelnikiem. Wystąpił więc jako pierwszy Joab, syn Serui, i został wodzem.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zamieszkał w twierdzy, dlatego nazwano ją miastem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Rozbudował miasto wokoło, od Millo, a Joab odbudował resztę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Dawid stawał się coraz potężniejszy, ponieważ JAHWE zastępów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spośród dzielnych wojowników, których miał Dawid i którzy dzielnie starali się z nim o jego królestwo wraz z całym Izraelem, aby uczynić go królem zgodnie ze słowem JAHWE o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spis dzielnych wojowników, których miał Dawid: Jaszobeam, syn Chakmoniego, naczelnik dowódców. On to podniósł swoją włócznię przeciw trzystu i pobił ich za jednym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Eleazar, syn Dodo, Achochita, jeden spośród trzech dzielnych.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z Dawidem w Pas-Dammim, gdzie Filistyni zebrali się do walki. Było tam pole pełne jęczmienia, a lud uciekał przed 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na środku tego pola, obronili je i pobili Filistynów. Tak dokonał JAHWE wielkiego wybawienia.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spośród trzydziestu dowódców zeszli po skale do Dawida, do jaskini Adullam, podczas gdy wojsko Filistynów obozowało w dolinie Rafaim.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przebywał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czasie w miejscu obronnym, a załoga Filistynów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wtedy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poczuł wówczas pragnienie i powiedział: Oby ktoś dał mi się napić wody ze studni w Betlejem, która jest przy bramie!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ci trzej przebili się przez wojsko Filistynów i zaczerpnęli wody ze studni w Betlejem, która jest przy bramie. Zabrali ją i przynieśli do Dawida. Dawid jednak nie chciał jej pić, ale wylał 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Niech JAHWE mnie strzeże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abym miał to uczynić. Czy mam pić krew tych ludzi, którzy narażali swoje życie? Przynieśli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narażeniem swego życia. I nie chciał jej pić.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dokonali ci trzej najdzielniejsi.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Abiszaj, brat Joaba, stał na czele tych trzech. On to podniósł swoją włócznię przeciw trzystu i pobił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, i miał sławę wśród tych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Wśród tych trzech był on sławniejszy od pozostałych dwóch i był ich dowódcą. Nie dorównał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Jehojady, syn walecznego męża z Kabseela, który dokonał wielu czynów, zabił dwóch wojowników z Moabu. On też zszedł do jamy i zabił lwa w śnieżnym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Zabił również Egipcjanina, człowieka o wzroście pięciu łokci. Egipcjanin miał w ręku włócznię,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grubą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wał tkacki. On zaś zszedł do niego z kijem, wyrwał włócznię z ręki Egipcjanina i zabił go jego własną włócznią.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dokonał Benajasz, syn Jehojady, i miał sławę wśród tych trzech dzielnych.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trzydziestu był on sławny, ale nie dorównał tamtym trzem. I Dawid postawił go na czele swojej straży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Dzielnymi wojownikami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Asahel, brat Joaba, Elchanan, syn Dodo z Betlejem;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Szammot z Harodi, Cheles Pelonita;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Ira, syn Ikkesza, Tekoitczyk, Abiezer Anatotczyk;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Sibbekaj Chuszatyta, Ilaj Achochita;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Maharaj Netofatyta, Cheled, syn Baany, Netofatyta;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Itaj, syn Ribaja, z Gibea synów Beniamina, Benajasz Piratończyk;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Churaj z potoków Gaasz, Abiel Arbatczyk;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Azmawet Bacharumczyk, Eliachba Szaalbończyk;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Chaszema Gisończyka, Jonatan, syn Szagiego, Hararyta;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Achiam, syn Sakara, Hararyta, Elifal, syn 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Chefer Mekeratyta, Achiasz Pelonita;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Chesro Karmelita, Naaraj, syn Ezbaja;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Joel, brat Natana, Mibchar, syn Hagriego;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Ammonita, Nacharaj Berotczyk, giermek Joaba, syna Serui;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 Jitryta, Gareb Jitryta;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Chetyta, Zabad, syn Achlaja;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Adina, syn Szizy, Rubenita, naczelnik Rubenitów, a wraz z nim trzydziestu;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Chanan, syn Maaki, Joszafat Mitnita;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Uziasz Aszteratczyk, Szama i Jejel, synowie Chotamy Aroerczyka;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Jediael, syn Szimriego, i jego brat Jocha, Tizyta;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 Machawita, Jeribaj i Joszawiasz, synowie Elnaama, Jitma Moabita;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Eliel, Obed i Jaasiel Mezobata.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2024-05-29T19:23:16Z</dcterms:modified>
</cp:coreProperties>
</file>